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C138" w14:textId="77777777" w:rsidR="00FE4D82" w:rsidRPr="003C105D" w:rsidRDefault="00D446A1" w:rsidP="003C105D">
      <w:pPr>
        <w:pStyle w:val="PlatzhaltervorTitel"/>
      </w:pP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195B8E63" wp14:editId="687219E5">
            <wp:simplePos x="0" y="0"/>
            <wp:positionH relativeFrom="column">
              <wp:posOffset>2159000</wp:posOffset>
            </wp:positionH>
            <wp:positionV relativeFrom="paragraph">
              <wp:posOffset>716915</wp:posOffset>
            </wp:positionV>
            <wp:extent cx="2466975" cy="1644650"/>
            <wp:effectExtent l="0" t="0" r="9525" b="0"/>
            <wp:wrapTight wrapText="bothSides">
              <wp:wrapPolygon edited="0">
                <wp:start x="0" y="0"/>
                <wp:lineTo x="0" y="21266"/>
                <wp:lineTo x="21517" y="21266"/>
                <wp:lineTo x="21517" y="0"/>
                <wp:lineTo x="0" y="0"/>
              </wp:wrapPolygon>
            </wp:wrapTight>
            <wp:docPr id="2" name="Grafik 2" descr="G:\St. Michael\Sekretariat\Wallfahrt\Bilder\Tourismusbüro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. Michael\Sekretariat\Wallfahrt\Bilder\Tourismusbüro\Unbenan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46753" w14:textId="77777777" w:rsidR="00325F8F" w:rsidRDefault="00325F8F" w:rsidP="00325F8F">
      <w:pPr>
        <w:pStyle w:val="Titel"/>
        <w:ind w:left="0"/>
        <w:rPr>
          <w:sz w:val="36"/>
          <w:szCs w:val="36"/>
        </w:rPr>
      </w:pPr>
    </w:p>
    <w:p w14:paraId="02CC96E0" w14:textId="77777777" w:rsidR="00D446A1" w:rsidRDefault="00D446A1" w:rsidP="00D446A1">
      <w:pPr>
        <w:rPr>
          <w:lang w:eastAsia="de-CH"/>
        </w:rPr>
      </w:pPr>
    </w:p>
    <w:p w14:paraId="7DC4B9EE" w14:textId="77777777" w:rsidR="00D446A1" w:rsidRDefault="00D446A1" w:rsidP="00D446A1">
      <w:pPr>
        <w:rPr>
          <w:lang w:eastAsia="de-CH"/>
        </w:rPr>
      </w:pPr>
    </w:p>
    <w:p w14:paraId="7F1DE641" w14:textId="77777777" w:rsidR="00D446A1" w:rsidRDefault="00D446A1" w:rsidP="00D446A1">
      <w:pPr>
        <w:rPr>
          <w:lang w:eastAsia="de-CH"/>
        </w:rPr>
      </w:pPr>
    </w:p>
    <w:p w14:paraId="39175A0D" w14:textId="77777777" w:rsidR="00D446A1" w:rsidRDefault="00D446A1" w:rsidP="00D446A1">
      <w:pPr>
        <w:rPr>
          <w:lang w:eastAsia="de-CH"/>
        </w:rPr>
      </w:pPr>
    </w:p>
    <w:p w14:paraId="4FE68A1A" w14:textId="77777777" w:rsidR="00D446A1" w:rsidRDefault="00D446A1" w:rsidP="00D446A1">
      <w:pPr>
        <w:rPr>
          <w:lang w:eastAsia="de-CH"/>
        </w:rPr>
      </w:pPr>
    </w:p>
    <w:p w14:paraId="5A4CD811" w14:textId="77777777" w:rsidR="00D446A1" w:rsidRDefault="00D446A1" w:rsidP="00D446A1">
      <w:pPr>
        <w:rPr>
          <w:lang w:eastAsia="de-CH"/>
        </w:rPr>
      </w:pPr>
    </w:p>
    <w:p w14:paraId="5109EF19" w14:textId="77777777" w:rsidR="00D446A1" w:rsidRDefault="00D446A1" w:rsidP="00D446A1">
      <w:pPr>
        <w:rPr>
          <w:lang w:eastAsia="de-CH"/>
        </w:rPr>
      </w:pPr>
    </w:p>
    <w:p w14:paraId="052673A5" w14:textId="77777777" w:rsidR="00D446A1" w:rsidRDefault="00D446A1" w:rsidP="00D446A1">
      <w:pPr>
        <w:rPr>
          <w:lang w:eastAsia="de-CH"/>
        </w:rPr>
      </w:pPr>
    </w:p>
    <w:p w14:paraId="2F2F2116" w14:textId="77777777" w:rsidR="00325F8F" w:rsidRDefault="00714A6A" w:rsidP="00325F8F">
      <w:pPr>
        <w:pStyle w:val="Titel"/>
        <w:ind w:left="0"/>
      </w:pPr>
      <w:r w:rsidRPr="003C105D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584D4A" wp14:editId="629A0DB0">
                <wp:simplePos x="0" y="0"/>
                <wp:positionH relativeFrom="page">
                  <wp:posOffset>0</wp:posOffset>
                </wp:positionH>
                <wp:positionV relativeFrom="page">
                  <wp:posOffset>9580728</wp:posOffset>
                </wp:positionV>
                <wp:extent cx="7574400" cy="1105200"/>
                <wp:effectExtent l="0" t="0" r="762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400" cy="11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18B9" id="Rechteck 31" o:spid="_x0000_s1026" style="position:absolute;margin-left:0;margin-top:754.4pt;width:596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" fillcolor="white [3212]" stroked="f" strokeweight="2pt">
                <w10:wrap anchorx="page" anchory="page"/>
                <w10:anchorlock/>
              </v:rect>
            </w:pict>
          </mc:Fallback>
        </mc:AlternateContent>
      </w:r>
      <w:r w:rsidR="00325F8F">
        <w:t>Zuger Landeswallfahrt nach Einsiedeln</w:t>
      </w:r>
    </w:p>
    <w:p w14:paraId="3E151FE9" w14:textId="77777777" w:rsidR="00325F8F" w:rsidRPr="00325F8F" w:rsidRDefault="00325F8F" w:rsidP="00325F8F">
      <w:pPr>
        <w:rPr>
          <w:lang w:eastAsia="de-CH"/>
        </w:rPr>
      </w:pPr>
    </w:p>
    <w:p w14:paraId="4B75FC18" w14:textId="77777777" w:rsidR="00325F8F" w:rsidRDefault="00325F8F" w:rsidP="00325F8F">
      <w:pPr>
        <w:pStyle w:val="Untertitel"/>
        <w:rPr>
          <w:lang w:eastAsia="de-CH"/>
        </w:rPr>
      </w:pPr>
      <w:r>
        <w:rPr>
          <w:lang w:eastAsia="de-CH"/>
        </w:rPr>
        <w:t>am Auffahrtstag</w:t>
      </w:r>
    </w:p>
    <w:p w14:paraId="08550561" w14:textId="77777777" w:rsidR="00325F8F" w:rsidRPr="00325F8F" w:rsidRDefault="003764AA" w:rsidP="00325F8F">
      <w:pPr>
        <w:pStyle w:val="Untertitel"/>
        <w:rPr>
          <w:lang w:eastAsia="de-CH"/>
        </w:rPr>
      </w:pPr>
      <w:r>
        <w:rPr>
          <w:lang w:eastAsia="de-CH"/>
        </w:rPr>
        <w:t>0</w:t>
      </w:r>
      <w:r w:rsidR="00BD07EE">
        <w:rPr>
          <w:lang w:eastAsia="de-CH"/>
        </w:rPr>
        <w:t>9</w:t>
      </w:r>
      <w:r w:rsidR="006017D3">
        <w:rPr>
          <w:lang w:eastAsia="de-CH"/>
        </w:rPr>
        <w:t>. Mai 202</w:t>
      </w:r>
      <w:r>
        <w:rPr>
          <w:lang w:eastAsia="de-CH"/>
        </w:rPr>
        <w:t>4</w:t>
      </w:r>
    </w:p>
    <w:p w14:paraId="40BC19DA" w14:textId="77777777" w:rsidR="00325F8F" w:rsidRPr="00325F8F" w:rsidRDefault="00325F8F" w:rsidP="00325F8F">
      <w:pPr>
        <w:rPr>
          <w:lang w:eastAsia="de-CH"/>
        </w:rPr>
      </w:pPr>
    </w:p>
    <w:p w14:paraId="0B38A234" w14:textId="77777777" w:rsidR="003C105D" w:rsidRPr="003C105D" w:rsidRDefault="003C105D" w:rsidP="003C105D">
      <w:pPr>
        <w:rPr>
          <w:lang w:eastAsia="de-CH"/>
        </w:rPr>
      </w:pPr>
    </w:p>
    <w:p w14:paraId="16B36ED9" w14:textId="77777777" w:rsidR="00325F8F" w:rsidRDefault="00714A6A" w:rsidP="00207B64">
      <w:pPr>
        <w:tabs>
          <w:tab w:val="clear" w:pos="227"/>
          <w:tab w:val="left" w:pos="142"/>
        </w:tabs>
        <w:ind w:left="142"/>
      </w:pPr>
      <w:r>
        <w:br w:type="page"/>
      </w:r>
    </w:p>
    <w:p w14:paraId="7CB03905" w14:textId="77777777" w:rsidR="00886471" w:rsidRPr="00F74366" w:rsidRDefault="00745086" w:rsidP="00745086">
      <w:pPr>
        <w:tabs>
          <w:tab w:val="clear" w:pos="227"/>
          <w:tab w:val="left" w:pos="142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  <w:szCs w:val="20"/>
        </w:rPr>
        <w:lastRenderedPageBreak/>
        <w:t xml:space="preserve">  </w:t>
      </w:r>
      <w:r w:rsidR="00886471" w:rsidRPr="00F74366">
        <w:rPr>
          <w:rFonts w:ascii="Verdana" w:hAnsi="Verdana"/>
          <w:color w:val="auto"/>
        </w:rPr>
        <w:t>Liebe Zugerinnen und Zuger</w:t>
      </w:r>
    </w:p>
    <w:p w14:paraId="0F886BE1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7F9F6256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Pilgern ist eine uralte Tradition und aktuell wieder sehr </w:t>
      </w:r>
      <w:r w:rsidR="00E30E98">
        <w:rPr>
          <w:rFonts w:ascii="Verdana" w:hAnsi="Verdana"/>
          <w:color w:val="auto"/>
        </w:rPr>
        <w:t>beliebt</w:t>
      </w:r>
      <w:r>
        <w:rPr>
          <w:rFonts w:ascii="Verdana" w:hAnsi="Verdana"/>
          <w:color w:val="auto"/>
        </w:rPr>
        <w:t xml:space="preserve">: entschleunigen, die Natur wahrnehmen, sich mit Gott und anderen im Gebet verbinden. Die Sehnsucht der Menschen nach dieser Erfahrung ist ungebrochen. </w:t>
      </w:r>
      <w:r w:rsidRPr="00F74366">
        <w:rPr>
          <w:rFonts w:ascii="Verdana" w:hAnsi="Verdana"/>
          <w:color w:val="auto"/>
        </w:rPr>
        <w:t xml:space="preserve">Für den Kanton Zug findet seit 1426 die jährliche Landeswallfahrt nach Einsiedeln statt. Am Auffahrtstag, dem </w:t>
      </w:r>
      <w:r>
        <w:rPr>
          <w:rFonts w:ascii="Verdana" w:hAnsi="Verdana"/>
          <w:color w:val="auto"/>
        </w:rPr>
        <w:t>9</w:t>
      </w:r>
      <w:r w:rsidRPr="00F74366">
        <w:rPr>
          <w:rFonts w:ascii="Verdana" w:hAnsi="Verdana"/>
          <w:color w:val="auto"/>
        </w:rPr>
        <w:t>. Mai 202</w:t>
      </w:r>
      <w:r>
        <w:rPr>
          <w:rFonts w:ascii="Verdana" w:hAnsi="Verdana"/>
          <w:color w:val="auto"/>
        </w:rPr>
        <w:t>4 ist es wieder so weit:</w:t>
      </w:r>
      <w:r w:rsidRPr="00F7436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Menschen aus allen Pfarreien des Kantons pilgern nach Einsiedeln. </w:t>
      </w:r>
      <w:r w:rsidRPr="00F74366">
        <w:rPr>
          <w:rFonts w:ascii="Verdana" w:hAnsi="Verdana"/>
          <w:color w:val="auto"/>
        </w:rPr>
        <w:t xml:space="preserve">Die Zuger Landeswallfahrt ist immer geprägt durch Begegnungen von Menschen aller Generationen, die im Glauben verbunden miteinander beten und sich in Gesprächen näherkommen. </w:t>
      </w:r>
    </w:p>
    <w:p w14:paraId="208C8803" w14:textId="77777777" w:rsidR="0088647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Es ist a</w:t>
      </w:r>
      <w:r w:rsidRPr="00F74366">
        <w:rPr>
          <w:rFonts w:ascii="Verdana" w:hAnsi="Verdana"/>
          <w:color w:val="auto"/>
        </w:rPr>
        <w:t>uf verschiedene Weise möglich, daran teilzunehmen</w:t>
      </w:r>
      <w:r>
        <w:rPr>
          <w:rFonts w:ascii="Verdana" w:hAnsi="Verdana"/>
          <w:color w:val="auto"/>
        </w:rPr>
        <w:t>.</w:t>
      </w:r>
      <w:r w:rsidRPr="00B41C82">
        <w:rPr>
          <w:rFonts w:ascii="Verdana" w:hAnsi="Verdana"/>
          <w:color w:val="auto"/>
        </w:rPr>
        <w:t xml:space="preserve"> </w:t>
      </w:r>
      <w:r w:rsidRPr="00F74366">
        <w:rPr>
          <w:rFonts w:ascii="Verdana" w:hAnsi="Verdana"/>
          <w:color w:val="auto"/>
        </w:rPr>
        <w:t xml:space="preserve">Nähere Infos erhalten Sie auf Anfrage </w:t>
      </w:r>
      <w:r>
        <w:rPr>
          <w:rFonts w:ascii="Verdana" w:hAnsi="Verdana"/>
          <w:color w:val="auto"/>
        </w:rPr>
        <w:t xml:space="preserve">auch </w:t>
      </w:r>
      <w:r w:rsidRPr="00F74366">
        <w:rPr>
          <w:rFonts w:ascii="Verdana" w:hAnsi="Verdana"/>
          <w:color w:val="auto"/>
        </w:rPr>
        <w:t>bei den einzelnen Pfarrämtern.</w:t>
      </w:r>
    </w:p>
    <w:p w14:paraId="4A4A9DDA" w14:textId="77777777" w:rsidR="00886471" w:rsidRPr="006950E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  <w:sz w:val="12"/>
          <w:szCs w:val="12"/>
        </w:rPr>
      </w:pPr>
    </w:p>
    <w:p w14:paraId="2B9687F7" w14:textId="77777777" w:rsidR="0088647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Pilgermöglichkeiten </w:t>
      </w:r>
      <w:r w:rsidRPr="00E30E98">
        <w:rPr>
          <w:rFonts w:ascii="Verdana" w:hAnsi="Verdana"/>
          <w:color w:val="auto"/>
        </w:rPr>
        <w:t>ab Zug St. Michael:</w:t>
      </w:r>
      <w:r>
        <w:rPr>
          <w:rFonts w:ascii="Verdana" w:hAnsi="Verdana"/>
          <w:color w:val="auto"/>
        </w:rPr>
        <w:t xml:space="preserve"> </w:t>
      </w:r>
    </w:p>
    <w:p w14:paraId="48EAEB6B" w14:textId="77777777" w:rsidR="00886471" w:rsidRPr="00E30E98" w:rsidRDefault="00886471" w:rsidP="00E30E98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i/>
          <w:color w:val="auto"/>
        </w:rPr>
      </w:pPr>
      <w:r w:rsidRPr="00E30E98">
        <w:rPr>
          <w:rFonts w:ascii="Verdana" w:hAnsi="Verdana"/>
          <w:color w:val="auto"/>
        </w:rPr>
        <w:t xml:space="preserve">05.10 Uhr: Pilgersegen </w:t>
      </w:r>
      <w:r w:rsidR="00E30E98" w:rsidRPr="00E30E98">
        <w:rPr>
          <w:rFonts w:ascii="Verdana" w:hAnsi="Verdana"/>
          <w:color w:val="auto"/>
        </w:rPr>
        <w:t>in der Kirche St. Michael (</w:t>
      </w:r>
      <w:r w:rsidRPr="00E30E98">
        <w:rPr>
          <w:rFonts w:ascii="Verdana" w:hAnsi="Verdana"/>
          <w:color w:val="auto"/>
        </w:rPr>
        <w:t>Den Pilgersegen erhalten Si</w:t>
      </w:r>
      <w:r w:rsidR="00E30E98">
        <w:rPr>
          <w:rFonts w:ascii="Verdana" w:hAnsi="Verdana"/>
          <w:color w:val="auto"/>
        </w:rPr>
        <w:t>e in der Regel in Ihrer Pfarrei).</w:t>
      </w:r>
    </w:p>
    <w:p w14:paraId="775635CB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06.00 Uhr: Besammlung beim «Chämistal» für das Rosenkranzgebet</w:t>
      </w:r>
    </w:p>
    <w:p w14:paraId="415AA95A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09.20 Uhr: Treffpunkt Bahnhofhalle Zug für die </w:t>
      </w:r>
      <w:r w:rsidR="006D69C0">
        <w:rPr>
          <w:rFonts w:ascii="Verdana" w:hAnsi="Verdana"/>
          <w:color w:val="auto"/>
        </w:rPr>
        <w:t xml:space="preserve">«Wallfahrt Light», Pilgerleiter, Peter Weber. </w:t>
      </w:r>
      <w:r>
        <w:rPr>
          <w:rFonts w:ascii="Verdana" w:hAnsi="Verdana"/>
          <w:color w:val="auto"/>
        </w:rPr>
        <w:t>Fahrt mit dem Zug bis Altmatt, Spaziergang mit Impulsen zum Katzenstrick, gemeinsames Weitergehen mit d</w:t>
      </w:r>
      <w:r w:rsidR="00806FF1">
        <w:rPr>
          <w:rFonts w:ascii="Verdana" w:hAnsi="Verdana"/>
          <w:color w:val="auto"/>
        </w:rPr>
        <w:t xml:space="preserve">er Pilgergruppe bis Einsiedeln </w:t>
      </w:r>
      <w:r>
        <w:rPr>
          <w:rFonts w:ascii="Verdana" w:hAnsi="Verdana"/>
          <w:color w:val="auto"/>
        </w:rPr>
        <w:t>(Billette selber besorgen)</w:t>
      </w:r>
      <w:r w:rsidR="00806FF1">
        <w:rPr>
          <w:rFonts w:ascii="Verdana" w:hAnsi="Verdana"/>
          <w:color w:val="auto"/>
        </w:rPr>
        <w:t>.</w:t>
      </w:r>
    </w:p>
    <w:p w14:paraId="4E1FBE3B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10.00 Uhr: </w:t>
      </w:r>
      <w:r w:rsidR="00E30E98">
        <w:rPr>
          <w:rFonts w:ascii="Verdana" w:hAnsi="Verdana"/>
          <w:color w:val="auto"/>
        </w:rPr>
        <w:t>Segen</w:t>
      </w:r>
      <w:r>
        <w:rPr>
          <w:rFonts w:ascii="Verdana" w:hAnsi="Verdana"/>
          <w:color w:val="auto"/>
        </w:rPr>
        <w:t xml:space="preserve"> auf dem Raten durch Pfarrer Reto Kaufmann, gemeinsames Weitergehen</w:t>
      </w:r>
    </w:p>
    <w:p w14:paraId="32D1C3C9" w14:textId="77777777" w:rsidR="00886471" w:rsidRDefault="00886471" w:rsidP="00886471">
      <w:pPr>
        <w:pStyle w:val="Listenabsatz"/>
        <w:numPr>
          <w:ilvl w:val="0"/>
          <w:numId w:val="26"/>
        </w:num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ca. 12.00 Uhr: Pfarrer Reto Kaufmann begrüsst die Pilgergruppen beim Kloster Einsiedeln; kurzes Gebet und Segen.</w:t>
      </w:r>
    </w:p>
    <w:p w14:paraId="3450D481" w14:textId="77777777" w:rsidR="00886471" w:rsidRPr="006950E1" w:rsidRDefault="00886471" w:rsidP="00886471">
      <w:pPr>
        <w:pStyle w:val="Listenabsatz"/>
        <w:tabs>
          <w:tab w:val="clear" w:pos="227"/>
          <w:tab w:val="left" w:pos="142"/>
        </w:tabs>
        <w:ind w:left="502"/>
        <w:jc w:val="both"/>
        <w:rPr>
          <w:rFonts w:ascii="Verdana" w:hAnsi="Verdana"/>
          <w:color w:val="auto"/>
          <w:sz w:val="12"/>
          <w:szCs w:val="12"/>
        </w:rPr>
      </w:pPr>
    </w:p>
    <w:p w14:paraId="1BF53494" w14:textId="77777777" w:rsidR="00886471" w:rsidRPr="00020061" w:rsidRDefault="00886471" w:rsidP="00886471">
      <w:pPr>
        <w:tabs>
          <w:tab w:val="clear" w:pos="227"/>
          <w:tab w:val="left" w:pos="142"/>
        </w:tabs>
        <w:ind w:left="14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Gottesdienste in Einsiedeln:</w:t>
      </w:r>
    </w:p>
    <w:p w14:paraId="28EED1D5" w14:textId="77777777" w:rsidR="00886471" w:rsidRPr="00BA1B1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color w:val="auto"/>
        </w:rPr>
      </w:pPr>
      <w:r w:rsidRPr="007222F7">
        <w:rPr>
          <w:rFonts w:ascii="Verdana" w:hAnsi="Verdana"/>
          <w:color w:val="auto"/>
        </w:rPr>
        <w:t>06.30 Uhr</w:t>
      </w:r>
      <w:r>
        <w:rPr>
          <w:rFonts w:ascii="Verdana" w:hAnsi="Verdana"/>
          <w:color w:val="auto"/>
        </w:rPr>
        <w:t>:</w:t>
      </w:r>
      <w:r w:rsidRPr="007222F7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Gestaltung Reto Kaufmann </w:t>
      </w:r>
      <w:r w:rsidRPr="007222F7">
        <w:rPr>
          <w:rFonts w:ascii="Verdana" w:hAnsi="Verdana"/>
          <w:b/>
          <w:color w:val="auto"/>
        </w:rPr>
        <w:t>bei der</w:t>
      </w:r>
      <w:r w:rsidRPr="007222F7">
        <w:rPr>
          <w:rFonts w:ascii="Verdana" w:hAnsi="Verdana"/>
          <w:color w:val="auto"/>
        </w:rPr>
        <w:t xml:space="preserve"> </w:t>
      </w:r>
      <w:r w:rsidRPr="007222F7">
        <w:rPr>
          <w:rFonts w:ascii="Verdana" w:hAnsi="Verdana"/>
          <w:b/>
          <w:color w:val="auto"/>
        </w:rPr>
        <w:t>Gnadenkapelle</w:t>
      </w:r>
    </w:p>
    <w:p w14:paraId="6CF49777" w14:textId="77777777" w:rsidR="00886471" w:rsidRPr="00BA1B1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15.00 Uhr: </w:t>
      </w:r>
      <w:r w:rsidR="00EC2B02">
        <w:rPr>
          <w:rFonts w:ascii="Verdana" w:hAnsi="Verdana"/>
          <w:b/>
          <w:color w:val="auto"/>
        </w:rPr>
        <w:t>im Oratorium</w:t>
      </w:r>
      <w:r w:rsidRPr="00312EC1">
        <w:rPr>
          <w:rFonts w:ascii="Verdana" w:hAnsi="Verdana"/>
          <w:b/>
          <w:color w:val="auto"/>
        </w:rPr>
        <w:t xml:space="preserve"> für Familien</w:t>
      </w:r>
      <w:r>
        <w:rPr>
          <w:rFonts w:ascii="Verdana" w:hAnsi="Verdana"/>
          <w:b/>
          <w:color w:val="auto"/>
        </w:rPr>
        <w:t xml:space="preserve"> mit Vorschulkindern, </w:t>
      </w:r>
      <w:r w:rsidRPr="00312EC1">
        <w:rPr>
          <w:rFonts w:ascii="Verdana" w:hAnsi="Verdana"/>
          <w:color w:val="auto"/>
        </w:rPr>
        <w:t>Dauer ca. 30 Minuten.</w:t>
      </w:r>
      <w:r w:rsidR="00EC2B02">
        <w:rPr>
          <w:rFonts w:ascii="Verdana" w:hAnsi="Verdana"/>
          <w:color w:val="auto"/>
        </w:rPr>
        <w:t xml:space="preserve"> Treffpunkt vor dem Hauptportal der Klosterkirche</w:t>
      </w:r>
    </w:p>
    <w:p w14:paraId="7E63AE2E" w14:textId="77777777" w:rsidR="00886471" w:rsidRPr="000202A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b/>
          <w:color w:val="auto"/>
        </w:rPr>
      </w:pPr>
      <w:r w:rsidRPr="000202A8">
        <w:rPr>
          <w:rFonts w:ascii="Verdana" w:hAnsi="Verdana"/>
          <w:b/>
          <w:color w:val="auto"/>
        </w:rPr>
        <w:t>15.00 Uhr</w:t>
      </w:r>
      <w:r>
        <w:rPr>
          <w:rFonts w:ascii="Verdana" w:hAnsi="Verdana"/>
          <w:b/>
          <w:color w:val="auto"/>
        </w:rPr>
        <w:t>:</w:t>
      </w:r>
      <w:r w:rsidRPr="000202A8">
        <w:rPr>
          <w:rFonts w:ascii="Verdana" w:hAnsi="Verdana"/>
          <w:b/>
          <w:color w:val="auto"/>
        </w:rPr>
        <w:t xml:space="preserve"> </w:t>
      </w:r>
      <w:r>
        <w:rPr>
          <w:rFonts w:ascii="Verdana" w:hAnsi="Verdana"/>
          <w:b/>
          <w:color w:val="auto"/>
        </w:rPr>
        <w:t>Feierliche</w:t>
      </w:r>
      <w:r w:rsidRPr="000202A8">
        <w:rPr>
          <w:rFonts w:ascii="Verdana" w:hAnsi="Verdana"/>
          <w:b/>
          <w:color w:val="auto"/>
        </w:rPr>
        <w:t xml:space="preserve"> Eucharistiefeier in der Stiftskirche in Einsiedeln. Die Predigt wird von Pfarrer</w:t>
      </w:r>
      <w:r w:rsidR="006950E1">
        <w:rPr>
          <w:rFonts w:ascii="Verdana" w:hAnsi="Verdana"/>
          <w:b/>
          <w:color w:val="auto"/>
        </w:rPr>
        <w:t xml:space="preserve"> Kurt Schaller, Gut Hirt Zug,</w:t>
      </w:r>
      <w:r w:rsidRPr="000202A8">
        <w:rPr>
          <w:rFonts w:ascii="Verdana" w:hAnsi="Verdana"/>
          <w:b/>
          <w:color w:val="auto"/>
        </w:rPr>
        <w:t xml:space="preserve"> gehalten.</w:t>
      </w:r>
    </w:p>
    <w:p w14:paraId="511E27F3" w14:textId="77777777" w:rsidR="00886471" w:rsidRPr="000202A8" w:rsidRDefault="00886471" w:rsidP="00886471">
      <w:pPr>
        <w:pStyle w:val="Listenabsatz"/>
        <w:numPr>
          <w:ilvl w:val="0"/>
          <w:numId w:val="25"/>
        </w:numPr>
        <w:tabs>
          <w:tab w:val="clear" w:pos="227"/>
          <w:tab w:val="left" w:pos="142"/>
        </w:tabs>
        <w:ind w:left="567" w:hanging="425"/>
        <w:jc w:val="both"/>
        <w:rPr>
          <w:rFonts w:ascii="Verdana" w:hAnsi="Verdana"/>
          <w:color w:val="auto"/>
        </w:rPr>
      </w:pPr>
      <w:r w:rsidRPr="000202A8">
        <w:rPr>
          <w:rFonts w:ascii="Verdana" w:hAnsi="Verdana"/>
          <w:color w:val="auto"/>
        </w:rPr>
        <w:t>16.30 Uhr</w:t>
      </w:r>
      <w:r>
        <w:rPr>
          <w:rFonts w:ascii="Verdana" w:hAnsi="Verdana"/>
          <w:color w:val="auto"/>
        </w:rPr>
        <w:t>:</w:t>
      </w:r>
      <w:r w:rsidRPr="000202A8">
        <w:rPr>
          <w:rFonts w:ascii="Verdana" w:hAnsi="Verdana"/>
          <w:color w:val="auto"/>
        </w:rPr>
        <w:t xml:space="preserve"> feierliche Vesper </w:t>
      </w:r>
      <w:r>
        <w:rPr>
          <w:rFonts w:ascii="Verdana" w:hAnsi="Verdana"/>
          <w:color w:val="auto"/>
        </w:rPr>
        <w:t>mit</w:t>
      </w:r>
      <w:r w:rsidRPr="000202A8">
        <w:rPr>
          <w:rFonts w:ascii="Verdana" w:hAnsi="Verdana"/>
          <w:color w:val="auto"/>
        </w:rPr>
        <w:t xml:space="preserve"> anschliessende</w:t>
      </w:r>
      <w:r>
        <w:rPr>
          <w:rFonts w:ascii="Verdana" w:hAnsi="Verdana"/>
          <w:color w:val="auto"/>
        </w:rPr>
        <w:t>m</w:t>
      </w:r>
      <w:r w:rsidR="004B281C">
        <w:rPr>
          <w:rFonts w:ascii="Verdana" w:hAnsi="Verdana"/>
          <w:color w:val="auto"/>
        </w:rPr>
        <w:t xml:space="preserve"> «Salve Regina»</w:t>
      </w:r>
      <w:r w:rsidRPr="000202A8">
        <w:rPr>
          <w:rFonts w:ascii="Verdana" w:hAnsi="Verdana"/>
          <w:color w:val="auto"/>
        </w:rPr>
        <w:t>.</w:t>
      </w:r>
    </w:p>
    <w:p w14:paraId="0CEF7E41" w14:textId="77777777" w:rsidR="00886471" w:rsidRDefault="00886471" w:rsidP="00886471">
      <w:pPr>
        <w:tabs>
          <w:tab w:val="clear" w:pos="227"/>
          <w:tab w:val="left" w:pos="142"/>
        </w:tabs>
        <w:jc w:val="both"/>
        <w:rPr>
          <w:rFonts w:ascii="Verdana" w:hAnsi="Verdana"/>
          <w:color w:val="auto"/>
        </w:rPr>
      </w:pPr>
      <w:r w:rsidRPr="006C202B">
        <w:rPr>
          <w:rFonts w:ascii="Verdana" w:hAnsi="Verdana"/>
          <w:color w:val="auto"/>
        </w:rPr>
        <w:t>Einer uralten Tradition folgend darf ich als Pfarrer v</w:t>
      </w:r>
      <w:r>
        <w:rPr>
          <w:rFonts w:ascii="Verdana" w:hAnsi="Verdana"/>
          <w:color w:val="auto"/>
        </w:rPr>
        <w:t>on St. Michael Zug alle Pfarrei</w:t>
      </w:r>
      <w:r w:rsidRPr="006C202B">
        <w:rPr>
          <w:rFonts w:ascii="Verdana" w:hAnsi="Verdana"/>
          <w:color w:val="auto"/>
        </w:rPr>
        <w:t xml:space="preserve">angehörigen unseres Kantons herzlich </w:t>
      </w:r>
      <w:r>
        <w:rPr>
          <w:rFonts w:ascii="Verdana" w:hAnsi="Verdana"/>
          <w:color w:val="auto"/>
        </w:rPr>
        <w:t>zu dieser Wallfahrt</w:t>
      </w:r>
      <w:r w:rsidRPr="006C202B">
        <w:rPr>
          <w:rFonts w:ascii="Verdana" w:hAnsi="Verdana"/>
          <w:color w:val="auto"/>
        </w:rPr>
        <w:t xml:space="preserve"> einladen. </w:t>
      </w:r>
      <w:r>
        <w:rPr>
          <w:rFonts w:ascii="Verdana" w:hAnsi="Verdana"/>
          <w:color w:val="auto"/>
        </w:rPr>
        <w:t>Ich</w:t>
      </w:r>
      <w:r w:rsidRPr="00F74366">
        <w:rPr>
          <w:rFonts w:ascii="Verdana" w:hAnsi="Verdana"/>
          <w:color w:val="auto"/>
        </w:rPr>
        <w:t xml:space="preserve"> wünsche Ihnen einen erlebnis-, be</w:t>
      </w:r>
      <w:r>
        <w:rPr>
          <w:rFonts w:ascii="Verdana" w:hAnsi="Verdana"/>
          <w:color w:val="auto"/>
        </w:rPr>
        <w:t xml:space="preserve">gegnungs- und segensreichen Tag und </w:t>
      </w:r>
      <w:r w:rsidRPr="00F74366">
        <w:rPr>
          <w:rFonts w:ascii="Verdana" w:hAnsi="Verdana"/>
          <w:color w:val="auto"/>
        </w:rPr>
        <w:t>grüsse Sie freundlich</w:t>
      </w:r>
    </w:p>
    <w:p w14:paraId="5ACB4972" w14:textId="77777777" w:rsidR="00886471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  <w:r w:rsidRPr="00420AE8">
        <w:rPr>
          <w:rFonts w:ascii="Verdana" w:hAnsi="Verdana"/>
          <w:noProof/>
          <w:color w:val="auto"/>
          <w:lang w:eastAsia="de-CH"/>
        </w:rPr>
        <w:drawing>
          <wp:anchor distT="0" distB="0" distL="114300" distR="114300" simplePos="0" relativeHeight="251667456" behindDoc="1" locked="0" layoutInCell="1" allowOverlap="1" wp14:anchorId="4B0BF1E1" wp14:editId="244B0F85">
            <wp:simplePos x="0" y="0"/>
            <wp:positionH relativeFrom="column">
              <wp:posOffset>-184150</wp:posOffset>
            </wp:positionH>
            <wp:positionV relativeFrom="paragraph">
              <wp:posOffset>40005</wp:posOffset>
            </wp:positionV>
            <wp:extent cx="2541270" cy="647700"/>
            <wp:effectExtent l="0" t="0" r="0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D7F58" w14:textId="77777777" w:rsidR="00886471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3D9B2025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032D08BB" w14:textId="77777777" w:rsidR="00886471" w:rsidRPr="00F74366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  <w:r w:rsidRPr="00420AE8">
        <w:rPr>
          <w:rFonts w:ascii="Verdana" w:hAnsi="Verdana"/>
          <w:noProof/>
          <w:color w:val="auto"/>
          <w:lang w:eastAsia="de-CH"/>
        </w:rPr>
        <w:drawing>
          <wp:anchor distT="0" distB="0" distL="114300" distR="114300" simplePos="0" relativeHeight="251666432" behindDoc="1" locked="0" layoutInCell="1" allowOverlap="1" wp14:anchorId="6E9F1F6E" wp14:editId="6985AF0D">
            <wp:simplePos x="0" y="0"/>
            <wp:positionH relativeFrom="column">
              <wp:posOffset>387350</wp:posOffset>
            </wp:positionH>
            <wp:positionV relativeFrom="paragraph">
              <wp:posOffset>5170805</wp:posOffset>
            </wp:positionV>
            <wp:extent cx="2545080" cy="790575"/>
            <wp:effectExtent l="0" t="0" r="7620" b="9525"/>
            <wp:wrapNone/>
            <wp:docPr id="66" name="Grafik 66" descr="G:\St. Michael\Sekretariat\Unterschriften\Reto Kaufman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. Michael\Sekretariat\Unterschriften\Reto Kaufmann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4A6E0" w14:textId="77777777" w:rsidR="007222F7" w:rsidRDefault="00886471" w:rsidP="00886471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Reto Kaufmann, Pfarrer, </w:t>
      </w:r>
      <w:r w:rsidRPr="00F74366">
        <w:rPr>
          <w:rFonts w:ascii="Verdana" w:hAnsi="Verdana"/>
          <w:color w:val="auto"/>
        </w:rPr>
        <w:t>Pfarrei St. Michael, Zug</w:t>
      </w:r>
      <w:r w:rsidR="003C105D" w:rsidRPr="00420AE8">
        <w:rPr>
          <w:rFonts w:ascii="Verdana" w:hAnsi="Verdana"/>
          <w:color w:val="auto"/>
        </w:rPr>
        <w:br w:type="column"/>
      </w:r>
    </w:p>
    <w:p w14:paraId="3A72E161" w14:textId="77777777" w:rsidR="00691193" w:rsidRPr="007222F7" w:rsidRDefault="00691193" w:rsidP="007222F7">
      <w:pPr>
        <w:tabs>
          <w:tab w:val="clear" w:pos="227"/>
          <w:tab w:val="left" w:pos="142"/>
        </w:tabs>
        <w:ind w:left="142"/>
        <w:rPr>
          <w:rFonts w:ascii="Verdana" w:hAnsi="Verdana"/>
          <w:color w:val="auto"/>
        </w:rPr>
      </w:pPr>
    </w:p>
    <w:p w14:paraId="643D1656" w14:textId="77777777" w:rsidR="00691193" w:rsidRPr="0036235F" w:rsidRDefault="00691193" w:rsidP="00354730">
      <w:pPr>
        <w:rPr>
          <w:rFonts w:ascii="Verdana" w:hAnsi="Verdana"/>
          <w:color w:val="auto"/>
          <w:u w:val="single"/>
        </w:rPr>
      </w:pPr>
    </w:p>
    <w:p w14:paraId="168EC1C1" w14:textId="77777777" w:rsidR="00325F8F" w:rsidRPr="00F74366" w:rsidRDefault="00325F8F" w:rsidP="00354730">
      <w:pPr>
        <w:rPr>
          <w:rFonts w:ascii="Verdana" w:hAnsi="Verdana"/>
          <w:color w:val="auto"/>
          <w:lang w:val="fr-CH"/>
        </w:rPr>
      </w:pPr>
      <w:r w:rsidRPr="00F74366">
        <w:rPr>
          <w:rFonts w:ascii="Verdana" w:hAnsi="Verdana"/>
          <w:color w:val="auto"/>
          <w:u w:val="single"/>
          <w:lang w:val="fr-CH"/>
        </w:rPr>
        <w:t>S B B  -  F a h r p l a n</w:t>
      </w:r>
    </w:p>
    <w:p w14:paraId="7DABBACA" w14:textId="77777777" w:rsidR="00325F8F" w:rsidRPr="00F74366" w:rsidRDefault="00325F8F" w:rsidP="006164C9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Zug</w:t>
      </w:r>
      <w:r w:rsidRPr="00F74366">
        <w:rPr>
          <w:rFonts w:ascii="Verdana" w:hAnsi="Verdana"/>
          <w:color w:val="auto"/>
        </w:rPr>
        <w:tab/>
      </w:r>
      <w:r w:rsidR="00354730" w:rsidRPr="00F74366">
        <w:rPr>
          <w:rFonts w:ascii="Verdana" w:hAnsi="Verdana"/>
          <w:color w:val="auto"/>
        </w:rPr>
        <w:tab/>
      </w:r>
      <w:r w:rsidRPr="00F74366">
        <w:rPr>
          <w:rFonts w:ascii="Verdana" w:hAnsi="Verdana"/>
          <w:color w:val="auto"/>
        </w:rPr>
        <w:t>ab</w:t>
      </w:r>
      <w:r w:rsidR="006164C9">
        <w:rPr>
          <w:rFonts w:ascii="Verdana" w:hAnsi="Verdana"/>
          <w:color w:val="auto"/>
        </w:rPr>
        <w:t xml:space="preserve"> </w:t>
      </w:r>
      <w:r w:rsidRPr="00F74366">
        <w:rPr>
          <w:rFonts w:ascii="Verdana" w:hAnsi="Verdana"/>
          <w:color w:val="auto"/>
        </w:rPr>
        <w:t>09.</w:t>
      </w:r>
      <w:r w:rsidR="00246B60" w:rsidRPr="00F74366">
        <w:rPr>
          <w:rFonts w:ascii="Verdana" w:hAnsi="Verdana"/>
          <w:color w:val="auto"/>
        </w:rPr>
        <w:t>30</w:t>
      </w:r>
      <w:r w:rsidR="005E19FD">
        <w:rPr>
          <w:rFonts w:ascii="Verdana" w:hAnsi="Verdana"/>
          <w:color w:val="auto"/>
        </w:rPr>
        <w:t xml:space="preserve">   </w:t>
      </w:r>
      <w:r w:rsidRPr="00F74366">
        <w:rPr>
          <w:rFonts w:ascii="Verdana" w:hAnsi="Verdana"/>
          <w:color w:val="auto"/>
        </w:rPr>
        <w:t>10.</w:t>
      </w:r>
      <w:r w:rsidR="00091F3B">
        <w:rPr>
          <w:rFonts w:ascii="Verdana" w:hAnsi="Verdana"/>
          <w:color w:val="auto"/>
        </w:rPr>
        <w:t>07</w:t>
      </w:r>
      <w:r w:rsidR="005E19FD">
        <w:rPr>
          <w:rFonts w:ascii="Verdana" w:hAnsi="Verdana"/>
          <w:color w:val="auto"/>
        </w:rPr>
        <w:t xml:space="preserve">  10.41  Einsiedeln  </w:t>
      </w:r>
      <w:r w:rsidR="00926F55">
        <w:rPr>
          <w:rFonts w:ascii="Verdana" w:hAnsi="Verdana"/>
          <w:color w:val="auto"/>
        </w:rPr>
        <w:t xml:space="preserve"> </w:t>
      </w:r>
      <w:r w:rsidRPr="00F74366">
        <w:rPr>
          <w:rFonts w:ascii="Verdana" w:hAnsi="Verdana"/>
          <w:color w:val="auto"/>
        </w:rPr>
        <w:t>ab</w:t>
      </w:r>
      <w:r w:rsidRPr="00F74366">
        <w:rPr>
          <w:rFonts w:ascii="Verdana" w:hAnsi="Verdana"/>
          <w:color w:val="auto"/>
        </w:rPr>
        <w:tab/>
        <w:t>17.2</w:t>
      </w:r>
      <w:r w:rsidR="00246B60" w:rsidRPr="00F74366">
        <w:rPr>
          <w:rFonts w:ascii="Verdana" w:hAnsi="Verdana"/>
          <w:color w:val="auto"/>
        </w:rPr>
        <w:t>4</w:t>
      </w:r>
      <w:r w:rsidRPr="00F74366">
        <w:rPr>
          <w:rFonts w:ascii="Verdana" w:hAnsi="Verdana"/>
          <w:color w:val="auto"/>
        </w:rPr>
        <w:tab/>
        <w:t>18.2</w:t>
      </w:r>
      <w:r w:rsidR="00246B60" w:rsidRPr="00F74366">
        <w:rPr>
          <w:rFonts w:ascii="Verdana" w:hAnsi="Verdana"/>
          <w:color w:val="auto"/>
        </w:rPr>
        <w:t>4</w:t>
      </w:r>
    </w:p>
    <w:p w14:paraId="4029C1A2" w14:textId="77777777" w:rsidR="00325F8F" w:rsidRPr="00F74366" w:rsidRDefault="006164C9" w:rsidP="006164C9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Arth-Goldau</w:t>
      </w:r>
      <w:r>
        <w:rPr>
          <w:rFonts w:ascii="Verdana" w:hAnsi="Verdana"/>
          <w:color w:val="auto"/>
        </w:rPr>
        <w:tab/>
        <w:t xml:space="preserve">an </w:t>
      </w:r>
      <w:r w:rsidR="00246B60" w:rsidRPr="00F74366">
        <w:rPr>
          <w:rFonts w:ascii="Verdana" w:hAnsi="Verdana"/>
          <w:color w:val="auto"/>
        </w:rPr>
        <w:t>09.45</w:t>
      </w:r>
      <w:r w:rsidR="005E19FD">
        <w:rPr>
          <w:rFonts w:ascii="Verdana" w:hAnsi="Verdana"/>
          <w:color w:val="auto"/>
        </w:rPr>
        <w:t xml:space="preserve">   </w:t>
      </w:r>
      <w:r w:rsidR="00091F3B">
        <w:rPr>
          <w:rFonts w:ascii="Verdana" w:hAnsi="Verdana"/>
          <w:color w:val="auto"/>
        </w:rPr>
        <w:t>10.28</w:t>
      </w:r>
      <w:r w:rsidR="00926F55">
        <w:rPr>
          <w:rFonts w:ascii="Verdana" w:hAnsi="Verdana"/>
          <w:color w:val="auto"/>
        </w:rPr>
        <w:t xml:space="preserve">  </w:t>
      </w:r>
      <w:r w:rsidR="005E19FD">
        <w:rPr>
          <w:rFonts w:ascii="Verdana" w:hAnsi="Verdana"/>
          <w:color w:val="auto"/>
        </w:rPr>
        <w:t xml:space="preserve">10.59  </w:t>
      </w:r>
      <w:r w:rsidR="00563F41" w:rsidRPr="00F74366">
        <w:rPr>
          <w:rFonts w:ascii="Verdana" w:hAnsi="Verdana"/>
          <w:color w:val="auto"/>
        </w:rPr>
        <w:t>Biberbrugg</w:t>
      </w:r>
      <w:r w:rsidR="005E19FD">
        <w:rPr>
          <w:rFonts w:ascii="Verdana" w:hAnsi="Verdana"/>
          <w:color w:val="auto"/>
        </w:rPr>
        <w:t xml:space="preserve">  </w:t>
      </w:r>
      <w:r w:rsidR="00563F41" w:rsidRPr="00F74366">
        <w:rPr>
          <w:rFonts w:ascii="Verdana" w:hAnsi="Verdana"/>
          <w:color w:val="auto"/>
        </w:rPr>
        <w:t>an</w:t>
      </w:r>
      <w:r w:rsidR="00563F41" w:rsidRPr="00F74366">
        <w:rPr>
          <w:rFonts w:ascii="Verdana" w:hAnsi="Verdana"/>
          <w:color w:val="auto"/>
        </w:rPr>
        <w:tab/>
        <w:t>17.32</w:t>
      </w:r>
      <w:r w:rsidR="00563F41" w:rsidRPr="00F74366">
        <w:rPr>
          <w:rFonts w:ascii="Verdana" w:hAnsi="Verdana"/>
          <w:color w:val="auto"/>
        </w:rPr>
        <w:tab/>
        <w:t>18.32</w:t>
      </w:r>
    </w:p>
    <w:p w14:paraId="1CF62D35" w14:textId="77777777" w:rsidR="00325F8F" w:rsidRPr="00F74366" w:rsidRDefault="00325F8F" w:rsidP="006164C9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Arth-Goldau</w:t>
      </w:r>
      <w:r w:rsidRPr="00F74366">
        <w:rPr>
          <w:rFonts w:ascii="Verdana" w:hAnsi="Verdana"/>
          <w:color w:val="auto"/>
        </w:rPr>
        <w:tab/>
        <w:t>ab</w:t>
      </w:r>
      <w:r w:rsidR="006164C9">
        <w:rPr>
          <w:rFonts w:ascii="Verdana" w:hAnsi="Verdana"/>
          <w:color w:val="auto"/>
        </w:rPr>
        <w:t xml:space="preserve"> </w:t>
      </w:r>
      <w:r w:rsidR="00246B60" w:rsidRPr="00F74366">
        <w:rPr>
          <w:rFonts w:ascii="Verdana" w:hAnsi="Verdana"/>
          <w:color w:val="auto"/>
        </w:rPr>
        <w:t>09.</w:t>
      </w:r>
      <w:r w:rsidR="00091F3B">
        <w:rPr>
          <w:rFonts w:ascii="Verdana" w:hAnsi="Verdana"/>
          <w:color w:val="auto"/>
        </w:rPr>
        <w:t>54</w:t>
      </w:r>
      <w:r w:rsidR="005E19FD">
        <w:rPr>
          <w:rFonts w:ascii="Verdana" w:hAnsi="Verdana"/>
          <w:color w:val="auto"/>
        </w:rPr>
        <w:t xml:space="preserve">   </w:t>
      </w:r>
      <w:r w:rsidR="00091F3B">
        <w:rPr>
          <w:rFonts w:ascii="Verdana" w:hAnsi="Verdana"/>
          <w:color w:val="auto"/>
        </w:rPr>
        <w:t>10.54</w:t>
      </w:r>
      <w:r w:rsidR="00926F55">
        <w:rPr>
          <w:rFonts w:ascii="Verdana" w:hAnsi="Verdana"/>
          <w:color w:val="auto"/>
        </w:rPr>
        <w:t xml:space="preserve">  11.16  Biberbrugg  </w:t>
      </w:r>
      <w:r w:rsidR="00563F41" w:rsidRPr="00F74366">
        <w:rPr>
          <w:rFonts w:ascii="Verdana" w:hAnsi="Verdana"/>
          <w:color w:val="auto"/>
        </w:rPr>
        <w:t>ab</w:t>
      </w:r>
      <w:r w:rsidR="00563F41" w:rsidRPr="00F74366">
        <w:rPr>
          <w:rFonts w:ascii="Verdana" w:hAnsi="Verdana"/>
          <w:color w:val="auto"/>
        </w:rPr>
        <w:tab/>
        <w:t>17.38</w:t>
      </w:r>
      <w:r w:rsidR="00563F41" w:rsidRPr="00F74366">
        <w:rPr>
          <w:rFonts w:ascii="Verdana" w:hAnsi="Verdana"/>
          <w:color w:val="auto"/>
        </w:rPr>
        <w:tab/>
        <w:t>18.38</w:t>
      </w:r>
    </w:p>
    <w:p w14:paraId="2B311D6D" w14:textId="77777777" w:rsidR="00325F8F" w:rsidRPr="00F74366" w:rsidRDefault="008C7A1B" w:rsidP="006164C9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Biberbrugg</w:t>
      </w:r>
      <w:r>
        <w:rPr>
          <w:rFonts w:ascii="Verdana" w:hAnsi="Verdana"/>
          <w:color w:val="auto"/>
        </w:rPr>
        <w:tab/>
        <w:t xml:space="preserve">an </w:t>
      </w:r>
      <w:r w:rsidR="000A3C33" w:rsidRPr="00F74366">
        <w:rPr>
          <w:rFonts w:ascii="Verdana" w:hAnsi="Verdana"/>
          <w:color w:val="auto"/>
        </w:rPr>
        <w:t>10.</w:t>
      </w:r>
      <w:r w:rsidR="00246B60" w:rsidRPr="00F74366">
        <w:rPr>
          <w:rFonts w:ascii="Verdana" w:hAnsi="Verdana"/>
          <w:color w:val="auto"/>
        </w:rPr>
        <w:t>20</w:t>
      </w:r>
      <w:r w:rsidR="005E19FD">
        <w:rPr>
          <w:rFonts w:ascii="Verdana" w:hAnsi="Verdana"/>
          <w:color w:val="auto"/>
        </w:rPr>
        <w:t xml:space="preserve">   </w:t>
      </w:r>
      <w:r w:rsidR="00563F41" w:rsidRPr="00F74366">
        <w:rPr>
          <w:rFonts w:ascii="Verdana" w:hAnsi="Verdana"/>
          <w:color w:val="auto"/>
        </w:rPr>
        <w:t>11.</w:t>
      </w:r>
      <w:r w:rsidR="00246B60" w:rsidRPr="00F74366">
        <w:rPr>
          <w:rFonts w:ascii="Verdana" w:hAnsi="Verdana"/>
          <w:color w:val="auto"/>
        </w:rPr>
        <w:t>20</w:t>
      </w:r>
      <w:r w:rsidR="00926F55">
        <w:rPr>
          <w:rFonts w:ascii="Verdana" w:hAnsi="Verdana"/>
          <w:color w:val="auto"/>
        </w:rPr>
        <w:t xml:space="preserve">  11.37  Arth-Goldau </w:t>
      </w:r>
      <w:r w:rsidR="00325F8F" w:rsidRPr="00F74366">
        <w:rPr>
          <w:rFonts w:ascii="Verdana" w:hAnsi="Verdana"/>
          <w:color w:val="auto"/>
        </w:rPr>
        <w:t>an</w:t>
      </w:r>
      <w:r w:rsidR="00325F8F" w:rsidRPr="00F74366">
        <w:rPr>
          <w:rFonts w:ascii="Verdana" w:hAnsi="Verdana"/>
          <w:color w:val="auto"/>
        </w:rPr>
        <w:tab/>
        <w:t>18.</w:t>
      </w:r>
      <w:r w:rsidR="00091F3B">
        <w:rPr>
          <w:rFonts w:ascii="Verdana" w:hAnsi="Verdana"/>
          <w:color w:val="auto"/>
        </w:rPr>
        <w:t>04</w:t>
      </w:r>
      <w:r w:rsidR="00325F8F" w:rsidRPr="00F74366">
        <w:rPr>
          <w:rFonts w:ascii="Verdana" w:hAnsi="Verdana"/>
          <w:color w:val="auto"/>
        </w:rPr>
        <w:tab/>
        <w:t>19.</w:t>
      </w:r>
      <w:r w:rsidR="00091F3B">
        <w:rPr>
          <w:rFonts w:ascii="Verdana" w:hAnsi="Verdana"/>
          <w:color w:val="auto"/>
        </w:rPr>
        <w:t>04</w:t>
      </w:r>
    </w:p>
    <w:p w14:paraId="1642A9E7" w14:textId="77777777" w:rsidR="00325F8F" w:rsidRPr="00F74366" w:rsidRDefault="008C7A1B" w:rsidP="006164C9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Biberbrugg</w:t>
      </w:r>
      <w:r>
        <w:rPr>
          <w:rFonts w:ascii="Verdana" w:hAnsi="Verdana"/>
          <w:color w:val="auto"/>
        </w:rPr>
        <w:tab/>
        <w:t xml:space="preserve">ab </w:t>
      </w:r>
      <w:r w:rsidR="00325F8F" w:rsidRPr="00F74366">
        <w:rPr>
          <w:rFonts w:ascii="Verdana" w:hAnsi="Verdana"/>
          <w:color w:val="auto"/>
        </w:rPr>
        <w:t>10.</w:t>
      </w:r>
      <w:r w:rsidR="00246B60" w:rsidRPr="00F74366">
        <w:rPr>
          <w:rFonts w:ascii="Verdana" w:hAnsi="Verdana"/>
          <w:color w:val="auto"/>
        </w:rPr>
        <w:t>26</w:t>
      </w:r>
      <w:r w:rsidR="005E19FD">
        <w:rPr>
          <w:rFonts w:ascii="Verdana" w:hAnsi="Verdana"/>
          <w:color w:val="auto"/>
        </w:rPr>
        <w:t xml:space="preserve">   </w:t>
      </w:r>
      <w:r w:rsidR="00325F8F" w:rsidRPr="00F74366">
        <w:rPr>
          <w:rFonts w:ascii="Verdana" w:hAnsi="Verdana"/>
          <w:color w:val="auto"/>
        </w:rPr>
        <w:t>11.</w:t>
      </w:r>
      <w:r w:rsidR="00246B60" w:rsidRPr="00F74366">
        <w:rPr>
          <w:rFonts w:ascii="Verdana" w:hAnsi="Verdana"/>
          <w:color w:val="auto"/>
        </w:rPr>
        <w:t>26</w:t>
      </w:r>
      <w:r w:rsidR="00926F55">
        <w:rPr>
          <w:rFonts w:ascii="Verdana" w:hAnsi="Verdana"/>
          <w:color w:val="auto"/>
        </w:rPr>
        <w:t xml:space="preserve">  11.39  Arth-Goldau </w:t>
      </w:r>
      <w:r w:rsidR="00325F8F" w:rsidRPr="00F74366">
        <w:rPr>
          <w:rFonts w:ascii="Verdana" w:hAnsi="Verdana"/>
          <w:color w:val="auto"/>
        </w:rPr>
        <w:t>ab</w:t>
      </w:r>
      <w:r w:rsidR="00325F8F" w:rsidRPr="00F74366">
        <w:rPr>
          <w:rFonts w:ascii="Verdana" w:hAnsi="Verdana"/>
          <w:color w:val="auto"/>
        </w:rPr>
        <w:tab/>
        <w:t>18.</w:t>
      </w:r>
      <w:r w:rsidR="00EE4AC8" w:rsidRPr="00F74366">
        <w:rPr>
          <w:rFonts w:ascii="Verdana" w:hAnsi="Verdana"/>
          <w:color w:val="auto"/>
        </w:rPr>
        <w:t>15</w:t>
      </w:r>
      <w:r w:rsidR="00325F8F" w:rsidRPr="00F74366">
        <w:rPr>
          <w:rFonts w:ascii="Verdana" w:hAnsi="Verdana"/>
          <w:color w:val="auto"/>
        </w:rPr>
        <w:tab/>
        <w:t>19.</w:t>
      </w:r>
      <w:r w:rsidR="00EE4AC8" w:rsidRPr="00F74366">
        <w:rPr>
          <w:rFonts w:ascii="Verdana" w:hAnsi="Verdana"/>
          <w:color w:val="auto"/>
        </w:rPr>
        <w:t>15</w:t>
      </w:r>
    </w:p>
    <w:p w14:paraId="167CCB74" w14:textId="77777777" w:rsidR="00325F8F" w:rsidRPr="00F74366" w:rsidRDefault="008C7A1B" w:rsidP="006164C9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Einsiedeln</w:t>
      </w:r>
      <w:r>
        <w:rPr>
          <w:rFonts w:ascii="Verdana" w:hAnsi="Verdana"/>
          <w:color w:val="auto"/>
        </w:rPr>
        <w:tab/>
        <w:t xml:space="preserve">an </w:t>
      </w:r>
      <w:r w:rsidR="00563F41" w:rsidRPr="00F74366">
        <w:rPr>
          <w:rFonts w:ascii="Verdana" w:hAnsi="Verdana"/>
          <w:color w:val="auto"/>
        </w:rPr>
        <w:t>10.</w:t>
      </w:r>
      <w:r w:rsidR="00246B60" w:rsidRPr="00F74366">
        <w:rPr>
          <w:rFonts w:ascii="Verdana" w:hAnsi="Verdana"/>
          <w:color w:val="auto"/>
        </w:rPr>
        <w:t>33</w:t>
      </w:r>
      <w:r w:rsidR="005E19FD">
        <w:rPr>
          <w:rFonts w:ascii="Verdana" w:hAnsi="Verdana"/>
          <w:color w:val="auto"/>
        </w:rPr>
        <w:t xml:space="preserve">   </w:t>
      </w:r>
      <w:r w:rsidR="00563F41" w:rsidRPr="00F74366">
        <w:rPr>
          <w:rFonts w:ascii="Verdana" w:hAnsi="Verdana"/>
          <w:color w:val="auto"/>
        </w:rPr>
        <w:t>11.</w:t>
      </w:r>
      <w:r w:rsidR="0077750F" w:rsidRPr="00F74366">
        <w:rPr>
          <w:rFonts w:ascii="Verdana" w:hAnsi="Verdana"/>
          <w:color w:val="auto"/>
        </w:rPr>
        <w:t>33</w:t>
      </w:r>
      <w:r w:rsidR="00926F55">
        <w:rPr>
          <w:rFonts w:ascii="Verdana" w:hAnsi="Verdana"/>
          <w:color w:val="auto"/>
        </w:rPr>
        <w:t xml:space="preserve">  11.46  </w:t>
      </w:r>
      <w:r w:rsidR="00EE4AC8" w:rsidRPr="00F74366">
        <w:rPr>
          <w:rFonts w:ascii="Verdana" w:hAnsi="Verdana"/>
          <w:color w:val="auto"/>
        </w:rPr>
        <w:t>Zug</w:t>
      </w:r>
      <w:r w:rsidR="00EE4AC8" w:rsidRPr="00F74366">
        <w:rPr>
          <w:rFonts w:ascii="Verdana" w:hAnsi="Verdana"/>
          <w:color w:val="auto"/>
        </w:rPr>
        <w:tab/>
      </w:r>
      <w:r w:rsidR="00926F55">
        <w:rPr>
          <w:rFonts w:ascii="Verdana" w:hAnsi="Verdana"/>
          <w:color w:val="auto"/>
        </w:rPr>
        <w:t xml:space="preserve">    </w:t>
      </w:r>
      <w:r w:rsidR="0062500F" w:rsidRPr="00F74366">
        <w:rPr>
          <w:rFonts w:ascii="Verdana" w:hAnsi="Verdana"/>
          <w:color w:val="auto"/>
        </w:rPr>
        <w:t>an</w:t>
      </w:r>
      <w:r w:rsidR="0062500F" w:rsidRPr="00F74366">
        <w:rPr>
          <w:rFonts w:ascii="Verdana" w:hAnsi="Verdana"/>
          <w:color w:val="auto"/>
        </w:rPr>
        <w:tab/>
      </w:r>
      <w:r w:rsidR="00EE4AC8" w:rsidRPr="00F74366">
        <w:rPr>
          <w:rFonts w:ascii="Verdana" w:hAnsi="Verdana"/>
          <w:color w:val="auto"/>
        </w:rPr>
        <w:t>18.30</w:t>
      </w:r>
      <w:r w:rsidR="0062500F" w:rsidRPr="00F74366">
        <w:rPr>
          <w:rFonts w:ascii="Verdana" w:hAnsi="Verdana"/>
          <w:color w:val="auto"/>
        </w:rPr>
        <w:tab/>
      </w:r>
      <w:r w:rsidR="00EE4AC8" w:rsidRPr="00F74366">
        <w:rPr>
          <w:rFonts w:ascii="Verdana" w:hAnsi="Verdana"/>
          <w:color w:val="auto"/>
        </w:rPr>
        <w:t>19.30</w:t>
      </w:r>
    </w:p>
    <w:p w14:paraId="4C95CE06" w14:textId="77777777" w:rsidR="004547E9" w:rsidRPr="00F74366" w:rsidRDefault="004547E9" w:rsidP="00325F8F">
      <w:pPr>
        <w:rPr>
          <w:rFonts w:ascii="Verdana" w:hAnsi="Verdana"/>
          <w:color w:val="auto"/>
          <w:szCs w:val="20"/>
        </w:rPr>
      </w:pPr>
    </w:p>
    <w:p w14:paraId="2A0D8E74" w14:textId="77777777" w:rsidR="00C65F0C" w:rsidRDefault="005F092E" w:rsidP="004547E9">
      <w:pPr>
        <w:jc w:val="both"/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Umsteigen in Arth-Goldau und Biberbrugg</w:t>
      </w:r>
      <w:r w:rsidR="000A3C33" w:rsidRPr="00F74366">
        <w:rPr>
          <w:rFonts w:ascii="Verdana" w:hAnsi="Verdana"/>
          <w:color w:val="auto"/>
        </w:rPr>
        <w:t xml:space="preserve"> (</w:t>
      </w:r>
      <w:r w:rsidR="001B3C38" w:rsidRPr="00F74366">
        <w:rPr>
          <w:rFonts w:ascii="Verdana" w:hAnsi="Verdana"/>
          <w:color w:val="auto"/>
        </w:rPr>
        <w:t xml:space="preserve">auf dem Rückweg </w:t>
      </w:r>
      <w:r w:rsidR="00EE4AC8" w:rsidRPr="00F74366">
        <w:rPr>
          <w:rFonts w:ascii="Verdana" w:hAnsi="Verdana"/>
          <w:color w:val="auto"/>
        </w:rPr>
        <w:t xml:space="preserve">in </w:t>
      </w:r>
    </w:p>
    <w:p w14:paraId="651EBC8C" w14:textId="77777777" w:rsidR="005F092E" w:rsidRPr="004547E9" w:rsidRDefault="00EE4AC8" w:rsidP="004547E9">
      <w:pPr>
        <w:jc w:val="both"/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Biberbrugg und Arth-Goldau</w:t>
      </w:r>
      <w:r w:rsidR="001B3C38" w:rsidRPr="00F74366">
        <w:rPr>
          <w:rFonts w:ascii="Verdana" w:hAnsi="Verdana"/>
          <w:color w:val="auto"/>
        </w:rPr>
        <w:t xml:space="preserve">) </w:t>
      </w:r>
      <w:r w:rsidR="005F092E" w:rsidRPr="00F74366">
        <w:rPr>
          <w:rFonts w:ascii="Verdana" w:hAnsi="Verdana"/>
          <w:color w:val="auto"/>
        </w:rPr>
        <w:t xml:space="preserve">Weitere Verbindungen und Anschlüsse entnehmen Sie bitte dem Fahrplan oder </w:t>
      </w:r>
      <w:hyperlink r:id="rId11" w:history="1">
        <w:r w:rsidR="005F092E" w:rsidRPr="00F74366">
          <w:rPr>
            <w:rStyle w:val="Hyperlink"/>
            <w:rFonts w:ascii="Verdana" w:hAnsi="Verdana"/>
            <w:color w:val="00B0F0"/>
            <w:u w:val="single"/>
          </w:rPr>
          <w:t>www.sbb.ch</w:t>
        </w:r>
      </w:hyperlink>
      <w:r w:rsidR="00D93452">
        <w:rPr>
          <w:rStyle w:val="Hyperlink"/>
          <w:rFonts w:ascii="Verdana" w:hAnsi="Verdana"/>
          <w:color w:val="00B0F0"/>
          <w:u w:val="single"/>
        </w:rPr>
        <w:t>.</w:t>
      </w:r>
    </w:p>
    <w:p w14:paraId="673440D7" w14:textId="77777777" w:rsidR="009861D4" w:rsidRDefault="009861D4" w:rsidP="004547E9">
      <w:pPr>
        <w:rPr>
          <w:rFonts w:ascii="Verdana" w:hAnsi="Verdana"/>
          <w:color w:val="auto"/>
          <w:szCs w:val="20"/>
        </w:rPr>
      </w:pPr>
    </w:p>
    <w:p w14:paraId="5AA86D38" w14:textId="77777777" w:rsidR="007222F7" w:rsidRPr="00F74366" w:rsidRDefault="007222F7" w:rsidP="004547E9">
      <w:pPr>
        <w:rPr>
          <w:rFonts w:ascii="Verdana" w:hAnsi="Verdana"/>
          <w:color w:val="auto"/>
          <w:szCs w:val="20"/>
        </w:rPr>
      </w:pPr>
    </w:p>
    <w:p w14:paraId="0A72D384" w14:textId="77777777" w:rsidR="00325F8F" w:rsidRPr="00F74366" w:rsidRDefault="00325F8F" w:rsidP="005F092E">
      <w:pPr>
        <w:pStyle w:val="berschrift2"/>
        <w:ind w:left="0"/>
        <w:rPr>
          <w:rFonts w:ascii="Verdana" w:hAnsi="Verdana"/>
          <w:color w:val="auto"/>
          <w:u w:val="single"/>
        </w:rPr>
      </w:pPr>
      <w:r w:rsidRPr="00F74366">
        <w:rPr>
          <w:rFonts w:ascii="Verdana" w:hAnsi="Verdana"/>
          <w:color w:val="auto"/>
          <w:u w:val="single"/>
        </w:rPr>
        <w:t>ZVB-Fahrplan nach Oberägeri, Raten</w:t>
      </w:r>
      <w:r w:rsidR="00EC2B02">
        <w:rPr>
          <w:rFonts w:ascii="Verdana" w:hAnsi="Verdana"/>
          <w:color w:val="auto"/>
          <w:u w:val="single"/>
        </w:rPr>
        <w:t xml:space="preserve"> (601/610)</w:t>
      </w:r>
      <w:r w:rsidRPr="00F74366">
        <w:rPr>
          <w:rFonts w:ascii="Verdana" w:hAnsi="Verdana"/>
          <w:color w:val="auto"/>
          <w:u w:val="single"/>
        </w:rPr>
        <w:t>, Zigerhüttli</w:t>
      </w:r>
      <w:r w:rsidR="000F0641">
        <w:rPr>
          <w:rFonts w:ascii="Verdana" w:hAnsi="Verdana"/>
          <w:color w:val="auto"/>
          <w:u w:val="single"/>
        </w:rPr>
        <w:t xml:space="preserve"> (</w:t>
      </w:r>
      <w:r w:rsidR="00FC7CC3">
        <w:rPr>
          <w:rFonts w:ascii="Verdana" w:hAnsi="Verdana"/>
          <w:color w:val="auto"/>
          <w:u w:val="single"/>
        </w:rPr>
        <w:t>Extrabusse)</w:t>
      </w:r>
    </w:p>
    <w:p w14:paraId="72291E15" w14:textId="77777777" w:rsidR="00325F8F" w:rsidRDefault="00160450" w:rsidP="00FC7CC3">
      <w:pPr>
        <w:tabs>
          <w:tab w:val="left" w:pos="2268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Zug, Bahnhofp</w:t>
      </w:r>
      <w:r w:rsidR="00325F8F" w:rsidRPr="00F74366">
        <w:rPr>
          <w:rFonts w:ascii="Verdana" w:hAnsi="Verdana"/>
          <w:color w:val="auto"/>
        </w:rPr>
        <w:t>latz</w:t>
      </w:r>
      <w:r w:rsidR="00325F8F" w:rsidRPr="00F74366">
        <w:rPr>
          <w:rFonts w:ascii="Verdana" w:hAnsi="Verdana"/>
          <w:color w:val="auto"/>
        </w:rPr>
        <w:tab/>
        <w:t>ab</w:t>
      </w:r>
      <w:r w:rsidR="00325F8F" w:rsidRPr="00F74366">
        <w:rPr>
          <w:rFonts w:ascii="Verdana" w:hAnsi="Verdana"/>
          <w:color w:val="auto"/>
        </w:rPr>
        <w:tab/>
        <w:t>07.</w:t>
      </w:r>
      <w:r w:rsidR="00FC7CC3">
        <w:rPr>
          <w:rFonts w:ascii="Verdana" w:hAnsi="Verdana"/>
          <w:color w:val="auto"/>
        </w:rPr>
        <w:t>33</w:t>
      </w:r>
      <w:r w:rsidR="00325F8F" w:rsidRPr="00F74366">
        <w:rPr>
          <w:rFonts w:ascii="Verdana" w:hAnsi="Verdana"/>
          <w:color w:val="auto"/>
        </w:rPr>
        <w:tab/>
        <w:t>0</w:t>
      </w:r>
      <w:r w:rsidR="00797FEB">
        <w:rPr>
          <w:rFonts w:ascii="Verdana" w:hAnsi="Verdana"/>
          <w:color w:val="auto"/>
        </w:rPr>
        <w:t>8.</w:t>
      </w:r>
      <w:r w:rsidR="00FC7CC3">
        <w:rPr>
          <w:rFonts w:ascii="Verdana" w:hAnsi="Verdana"/>
          <w:color w:val="auto"/>
        </w:rPr>
        <w:t>03</w:t>
      </w:r>
      <w:r w:rsidR="00797FEB">
        <w:rPr>
          <w:rFonts w:ascii="Verdana" w:hAnsi="Verdana"/>
          <w:color w:val="auto"/>
        </w:rPr>
        <w:tab/>
        <w:t>08.</w:t>
      </w:r>
      <w:r w:rsidR="00FC7CC3">
        <w:rPr>
          <w:rFonts w:ascii="Verdana" w:hAnsi="Verdana"/>
          <w:color w:val="auto"/>
        </w:rPr>
        <w:t>33</w:t>
      </w:r>
      <w:r w:rsidR="00325F8F" w:rsidRPr="00F74366">
        <w:rPr>
          <w:rFonts w:ascii="Verdana" w:hAnsi="Verdana"/>
          <w:color w:val="auto"/>
        </w:rPr>
        <w:tab/>
        <w:t>09.</w:t>
      </w:r>
      <w:r w:rsidR="00FC7CC3">
        <w:rPr>
          <w:rFonts w:ascii="Verdana" w:hAnsi="Verdana"/>
          <w:color w:val="auto"/>
        </w:rPr>
        <w:t>03</w:t>
      </w:r>
      <w:r w:rsidR="00325F8F" w:rsidRPr="00F74366">
        <w:rPr>
          <w:rFonts w:ascii="Verdana" w:hAnsi="Verdana"/>
          <w:color w:val="auto"/>
        </w:rPr>
        <w:tab/>
        <w:t>09.</w:t>
      </w:r>
      <w:r w:rsidR="00FC7CC3">
        <w:rPr>
          <w:rFonts w:ascii="Verdana" w:hAnsi="Verdana"/>
          <w:color w:val="auto"/>
        </w:rPr>
        <w:t>33</w:t>
      </w:r>
    </w:p>
    <w:p w14:paraId="2E73EF23" w14:textId="77777777" w:rsidR="00FC7CC3" w:rsidRPr="00F74366" w:rsidRDefault="00FC7CC3" w:rsidP="00FC7CC3">
      <w:pPr>
        <w:tabs>
          <w:tab w:val="left" w:pos="2268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Zug, Metalli/Bahnhof  ab</w:t>
      </w:r>
      <w:r>
        <w:rPr>
          <w:rFonts w:ascii="Verdana" w:hAnsi="Verdana"/>
          <w:color w:val="auto"/>
        </w:rPr>
        <w:tab/>
        <w:t>07.32</w:t>
      </w:r>
      <w:r>
        <w:rPr>
          <w:rFonts w:ascii="Verdana" w:hAnsi="Verdana"/>
          <w:color w:val="auto"/>
        </w:rPr>
        <w:tab/>
        <w:t>08.07</w:t>
      </w:r>
      <w:r>
        <w:rPr>
          <w:rFonts w:ascii="Verdana" w:hAnsi="Verdana"/>
          <w:color w:val="auto"/>
        </w:rPr>
        <w:tab/>
        <w:t>08.37</w:t>
      </w:r>
      <w:r>
        <w:rPr>
          <w:rFonts w:ascii="Verdana" w:hAnsi="Verdana"/>
          <w:color w:val="auto"/>
        </w:rPr>
        <w:tab/>
        <w:t>09.07</w:t>
      </w:r>
      <w:r>
        <w:rPr>
          <w:rFonts w:ascii="Verdana" w:hAnsi="Verdana"/>
          <w:color w:val="auto"/>
        </w:rPr>
        <w:tab/>
        <w:t>09.37</w:t>
      </w:r>
    </w:p>
    <w:p w14:paraId="30A9CD95" w14:textId="77777777" w:rsidR="00325F8F" w:rsidRPr="00F74366" w:rsidRDefault="00797FEB" w:rsidP="00FC7CC3">
      <w:pPr>
        <w:tabs>
          <w:tab w:val="left" w:pos="2268"/>
        </w:tabs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Oberägeri, Station</w:t>
      </w:r>
      <w:r>
        <w:rPr>
          <w:rFonts w:ascii="Verdana" w:hAnsi="Verdana"/>
          <w:color w:val="auto"/>
        </w:rPr>
        <w:tab/>
        <w:t xml:space="preserve">an </w:t>
      </w:r>
      <w:r>
        <w:rPr>
          <w:rFonts w:ascii="Verdana" w:hAnsi="Verdana"/>
          <w:color w:val="auto"/>
        </w:rPr>
        <w:tab/>
        <w:t>08.02</w:t>
      </w:r>
      <w:r w:rsidR="00563F41" w:rsidRPr="00F74366">
        <w:rPr>
          <w:rFonts w:ascii="Verdana" w:hAnsi="Verdana"/>
          <w:color w:val="auto"/>
        </w:rPr>
        <w:tab/>
        <w:t>08.3</w:t>
      </w:r>
      <w:r>
        <w:rPr>
          <w:rFonts w:ascii="Verdana" w:hAnsi="Verdana"/>
          <w:color w:val="auto"/>
        </w:rPr>
        <w:t>2</w:t>
      </w:r>
      <w:r w:rsidR="00325F8F" w:rsidRPr="00F74366">
        <w:rPr>
          <w:rFonts w:ascii="Verdana" w:hAnsi="Verdana"/>
          <w:color w:val="auto"/>
        </w:rPr>
        <w:tab/>
        <w:t>09.</w:t>
      </w:r>
      <w:r w:rsidR="00246B60" w:rsidRPr="00F74366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>2</w:t>
      </w:r>
      <w:r w:rsidR="00325F8F" w:rsidRPr="00F74366">
        <w:rPr>
          <w:rFonts w:ascii="Verdana" w:hAnsi="Verdana"/>
          <w:color w:val="auto"/>
        </w:rPr>
        <w:tab/>
        <w:t>09.</w:t>
      </w:r>
      <w:r w:rsidR="00246B60" w:rsidRPr="00F74366">
        <w:rPr>
          <w:rFonts w:ascii="Verdana" w:hAnsi="Verdana"/>
          <w:color w:val="auto"/>
        </w:rPr>
        <w:t>3</w:t>
      </w:r>
      <w:r>
        <w:rPr>
          <w:rFonts w:ascii="Verdana" w:hAnsi="Verdana"/>
          <w:color w:val="auto"/>
        </w:rPr>
        <w:t>2</w:t>
      </w:r>
      <w:r w:rsidR="00325F8F" w:rsidRPr="00F74366">
        <w:rPr>
          <w:rFonts w:ascii="Verdana" w:hAnsi="Verdana"/>
          <w:color w:val="auto"/>
        </w:rPr>
        <w:tab/>
        <w:t>10.</w:t>
      </w:r>
      <w:r w:rsidR="00246B60" w:rsidRPr="00F74366">
        <w:rPr>
          <w:rFonts w:ascii="Verdana" w:hAnsi="Verdana"/>
          <w:color w:val="auto"/>
        </w:rPr>
        <w:t>0</w:t>
      </w:r>
      <w:r>
        <w:rPr>
          <w:rFonts w:ascii="Verdana" w:hAnsi="Verdana"/>
          <w:color w:val="auto"/>
        </w:rPr>
        <w:t>2</w:t>
      </w:r>
    </w:p>
    <w:p w14:paraId="7D40ABFC" w14:textId="77777777" w:rsidR="00325F8F" w:rsidRDefault="00325F8F" w:rsidP="00325F8F">
      <w:pPr>
        <w:rPr>
          <w:rFonts w:ascii="Verdana" w:hAnsi="Verdana"/>
          <w:color w:val="auto"/>
          <w:szCs w:val="20"/>
        </w:rPr>
      </w:pPr>
    </w:p>
    <w:p w14:paraId="3512E11A" w14:textId="77777777" w:rsidR="004547E9" w:rsidRPr="00F74366" w:rsidRDefault="004547E9" w:rsidP="00325F8F">
      <w:pPr>
        <w:rPr>
          <w:rFonts w:ascii="Verdana" w:hAnsi="Verdana"/>
          <w:color w:val="auto"/>
          <w:szCs w:val="20"/>
        </w:rPr>
      </w:pPr>
    </w:p>
    <w:p w14:paraId="30527458" w14:textId="77777777" w:rsidR="00325F8F" w:rsidRPr="00F74366" w:rsidRDefault="00325F8F" w:rsidP="005F092E">
      <w:pPr>
        <w:pStyle w:val="berschrift2"/>
        <w:ind w:left="0"/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 xml:space="preserve">An diese Kursbusse führen wir ab Oberägeri Anschlussfahrten nach Raten: </w:t>
      </w:r>
    </w:p>
    <w:p w14:paraId="66461BE6" w14:textId="77777777" w:rsidR="004547E9" w:rsidRPr="00F74366" w:rsidRDefault="004547E9" w:rsidP="00325F8F">
      <w:pPr>
        <w:rPr>
          <w:rFonts w:ascii="Verdana" w:hAnsi="Verdana"/>
          <w:color w:val="auto"/>
          <w:szCs w:val="20"/>
        </w:rPr>
      </w:pPr>
    </w:p>
    <w:p w14:paraId="2AA92EC8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Oberägeri</w:t>
      </w:r>
      <w:r w:rsidR="00563F41" w:rsidRPr="00F74366">
        <w:rPr>
          <w:rFonts w:ascii="Verdana" w:hAnsi="Verdana"/>
          <w:color w:val="auto"/>
        </w:rPr>
        <w:t>, Station</w:t>
      </w:r>
      <w:r w:rsidR="00563F41" w:rsidRPr="00F74366">
        <w:rPr>
          <w:rFonts w:ascii="Verdana" w:hAnsi="Verdana"/>
          <w:color w:val="auto"/>
        </w:rPr>
        <w:tab/>
        <w:t>ab</w:t>
      </w:r>
      <w:r w:rsidR="00563F41" w:rsidRPr="00F74366">
        <w:rPr>
          <w:rFonts w:ascii="Verdana" w:hAnsi="Verdana"/>
          <w:color w:val="auto"/>
        </w:rPr>
        <w:tab/>
        <w:t>08.10</w:t>
      </w:r>
      <w:r w:rsidR="00563F41" w:rsidRPr="00F74366">
        <w:rPr>
          <w:rFonts w:ascii="Verdana" w:hAnsi="Verdana"/>
          <w:color w:val="auto"/>
        </w:rPr>
        <w:tab/>
        <w:t>08.40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12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42</w:t>
      </w:r>
      <w:r w:rsidRPr="00F74366">
        <w:rPr>
          <w:rFonts w:ascii="Verdana" w:hAnsi="Verdana"/>
          <w:color w:val="auto"/>
        </w:rPr>
        <w:tab/>
        <w:t>10.</w:t>
      </w:r>
      <w:r w:rsidR="00EE4AC8" w:rsidRPr="00F74366">
        <w:rPr>
          <w:rFonts w:ascii="Verdana" w:hAnsi="Verdana"/>
          <w:color w:val="auto"/>
        </w:rPr>
        <w:t>12</w:t>
      </w:r>
    </w:p>
    <w:p w14:paraId="37747B89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Raten</w:t>
      </w:r>
      <w:r w:rsidRPr="00F74366">
        <w:rPr>
          <w:rFonts w:ascii="Verdana" w:hAnsi="Verdana"/>
          <w:color w:val="auto"/>
        </w:rPr>
        <w:tab/>
      </w:r>
      <w:r w:rsidR="005F092E" w:rsidRPr="00F74366">
        <w:rPr>
          <w:rFonts w:ascii="Verdana" w:hAnsi="Verdana"/>
          <w:color w:val="auto"/>
        </w:rPr>
        <w:tab/>
      </w:r>
      <w:r w:rsidR="00563F41" w:rsidRPr="00F74366">
        <w:rPr>
          <w:rFonts w:ascii="Verdana" w:hAnsi="Verdana"/>
          <w:color w:val="auto"/>
        </w:rPr>
        <w:tab/>
        <w:t>an</w:t>
      </w:r>
      <w:r w:rsidR="00563F41" w:rsidRPr="00F74366">
        <w:rPr>
          <w:rFonts w:ascii="Verdana" w:hAnsi="Verdana"/>
          <w:color w:val="auto"/>
        </w:rPr>
        <w:tab/>
        <w:t>08.17</w:t>
      </w:r>
      <w:r w:rsidR="00563F41" w:rsidRPr="00F74366">
        <w:rPr>
          <w:rFonts w:ascii="Verdana" w:hAnsi="Verdana"/>
          <w:color w:val="auto"/>
        </w:rPr>
        <w:tab/>
        <w:t>08.47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19</w:t>
      </w:r>
      <w:r w:rsidRPr="00F74366">
        <w:rPr>
          <w:rFonts w:ascii="Verdana" w:hAnsi="Verdana"/>
          <w:color w:val="auto"/>
        </w:rPr>
        <w:tab/>
        <w:t>09.</w:t>
      </w:r>
      <w:r w:rsidR="00EE4AC8" w:rsidRPr="00F74366">
        <w:rPr>
          <w:rFonts w:ascii="Verdana" w:hAnsi="Verdana"/>
          <w:color w:val="auto"/>
        </w:rPr>
        <w:t>49</w:t>
      </w:r>
      <w:r w:rsidRPr="00F74366">
        <w:rPr>
          <w:rFonts w:ascii="Verdana" w:hAnsi="Verdana"/>
          <w:color w:val="auto"/>
        </w:rPr>
        <w:tab/>
        <w:t>10.</w:t>
      </w:r>
      <w:r w:rsidR="00EE4AC8" w:rsidRPr="00F74366">
        <w:rPr>
          <w:rFonts w:ascii="Verdana" w:hAnsi="Verdana"/>
          <w:color w:val="auto"/>
        </w:rPr>
        <w:t>19</w:t>
      </w:r>
    </w:p>
    <w:p w14:paraId="0AB3F82F" w14:textId="77777777" w:rsidR="00325F8F" w:rsidRDefault="00325F8F" w:rsidP="00325F8F">
      <w:pPr>
        <w:rPr>
          <w:rFonts w:ascii="Verdana" w:hAnsi="Verdana"/>
          <w:color w:val="auto"/>
          <w:szCs w:val="20"/>
        </w:rPr>
      </w:pPr>
    </w:p>
    <w:p w14:paraId="3544EC81" w14:textId="77777777" w:rsidR="007222F7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 xml:space="preserve">Die Fahrgäste lösen gewöhnliche Billette Zug-Raten einfach, </w:t>
      </w:r>
    </w:p>
    <w:p w14:paraId="3031EB01" w14:textId="77777777" w:rsidR="00C65F0C" w:rsidRDefault="004B281C" w:rsidP="00325F8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«4 Zonen»</w:t>
      </w:r>
      <w:r w:rsidR="007222F7">
        <w:rPr>
          <w:rFonts w:ascii="Verdana" w:hAnsi="Verdana"/>
          <w:color w:val="auto"/>
        </w:rPr>
        <w:t xml:space="preserve">, </w:t>
      </w:r>
      <w:r w:rsidR="0062500F" w:rsidRPr="00F74366">
        <w:rPr>
          <w:rFonts w:ascii="Verdana" w:hAnsi="Verdana"/>
          <w:color w:val="auto"/>
        </w:rPr>
        <w:t xml:space="preserve">CHF </w:t>
      </w:r>
      <w:r w:rsidR="00EC2B02">
        <w:rPr>
          <w:rFonts w:ascii="Verdana" w:hAnsi="Verdana"/>
          <w:color w:val="auto"/>
        </w:rPr>
        <w:t>8.00</w:t>
      </w:r>
      <w:r w:rsidR="0062500F" w:rsidRPr="00F74366">
        <w:rPr>
          <w:rFonts w:ascii="Verdana" w:hAnsi="Verdana"/>
          <w:color w:val="auto"/>
        </w:rPr>
        <w:t xml:space="preserve"> pro Person, </w:t>
      </w:r>
      <w:r w:rsidR="00325F8F" w:rsidRPr="00F74366">
        <w:rPr>
          <w:rFonts w:ascii="Verdana" w:hAnsi="Verdana"/>
          <w:color w:val="auto"/>
        </w:rPr>
        <w:t xml:space="preserve">CHF </w:t>
      </w:r>
      <w:r w:rsidR="00EC2B02">
        <w:rPr>
          <w:rFonts w:ascii="Verdana" w:hAnsi="Verdana"/>
          <w:color w:val="auto"/>
        </w:rPr>
        <w:t>4.00</w:t>
      </w:r>
      <w:r w:rsidR="00325F8F" w:rsidRPr="00F74366">
        <w:rPr>
          <w:rFonts w:ascii="Verdana" w:hAnsi="Verdana"/>
          <w:color w:val="auto"/>
        </w:rPr>
        <w:t xml:space="preserve"> mit </w:t>
      </w:r>
      <w:r w:rsidR="00160450">
        <w:rPr>
          <w:rFonts w:ascii="Verdana" w:hAnsi="Verdana"/>
          <w:color w:val="auto"/>
        </w:rPr>
        <w:t>Halbtax-Abo,</w:t>
      </w:r>
      <w:r w:rsidR="00325F8F" w:rsidRPr="00F74366">
        <w:rPr>
          <w:rFonts w:ascii="Verdana" w:hAnsi="Verdana"/>
          <w:color w:val="auto"/>
        </w:rPr>
        <w:t xml:space="preserve"> für </w:t>
      </w:r>
    </w:p>
    <w:p w14:paraId="06114C8D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Kinder bis 16 Jahren ohne Junior-Karte</w:t>
      </w:r>
      <w:r w:rsidR="005D695D">
        <w:rPr>
          <w:rFonts w:ascii="Verdana" w:hAnsi="Verdana"/>
          <w:color w:val="auto"/>
        </w:rPr>
        <w:t xml:space="preserve"> oder </w:t>
      </w:r>
      <w:r w:rsidR="0077750F" w:rsidRPr="00F74366">
        <w:rPr>
          <w:rFonts w:ascii="Verdana" w:hAnsi="Verdana"/>
          <w:color w:val="auto"/>
        </w:rPr>
        <w:t>Kinder-Mitfahrkarte</w:t>
      </w:r>
      <w:r w:rsidRPr="00F74366">
        <w:rPr>
          <w:rFonts w:ascii="Verdana" w:hAnsi="Verdana"/>
          <w:color w:val="auto"/>
        </w:rPr>
        <w:t xml:space="preserve">.  </w:t>
      </w:r>
    </w:p>
    <w:p w14:paraId="60B25FC3" w14:textId="77777777" w:rsidR="007222F7" w:rsidRPr="007222F7" w:rsidRDefault="007222F7" w:rsidP="007222F7"/>
    <w:p w14:paraId="3610B1EE" w14:textId="77777777" w:rsidR="009861D4" w:rsidRPr="009861D4" w:rsidRDefault="009861D4" w:rsidP="009861D4"/>
    <w:p w14:paraId="3986B521" w14:textId="77777777" w:rsidR="00325F8F" w:rsidRPr="00F74366" w:rsidRDefault="00325F8F" w:rsidP="005F092E">
      <w:pPr>
        <w:pStyle w:val="berschrift2"/>
        <w:ind w:left="0"/>
        <w:rPr>
          <w:rFonts w:ascii="Verdana" w:hAnsi="Verdana"/>
          <w:color w:val="auto"/>
          <w:u w:val="single"/>
        </w:rPr>
      </w:pPr>
      <w:r w:rsidRPr="00F74366">
        <w:rPr>
          <w:rFonts w:ascii="Verdana" w:hAnsi="Verdana"/>
          <w:color w:val="auto"/>
          <w:u w:val="single"/>
        </w:rPr>
        <w:t>Extrafahrten ab Baar mit 2 Autobussen</w:t>
      </w:r>
    </w:p>
    <w:p w14:paraId="7FDF7944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Baar</w:t>
      </w:r>
      <w:r w:rsidR="00160450">
        <w:rPr>
          <w:rFonts w:ascii="Verdana" w:hAnsi="Verdana"/>
          <w:color w:val="auto"/>
        </w:rPr>
        <w:t>,</w:t>
      </w:r>
      <w:r w:rsidRPr="00F74366">
        <w:rPr>
          <w:rFonts w:ascii="Verdana" w:hAnsi="Verdana"/>
          <w:color w:val="auto"/>
        </w:rPr>
        <w:t xml:space="preserve"> </w:t>
      </w:r>
      <w:r w:rsidR="00160450">
        <w:rPr>
          <w:rFonts w:ascii="Verdana" w:hAnsi="Verdana"/>
          <w:color w:val="auto"/>
        </w:rPr>
        <w:t>Kreuzplatz (</w:t>
      </w:r>
      <w:r w:rsidRPr="00F74366">
        <w:rPr>
          <w:rFonts w:ascii="Verdana" w:hAnsi="Verdana"/>
          <w:color w:val="auto"/>
        </w:rPr>
        <w:t xml:space="preserve">Haltestelle </w:t>
      </w:r>
      <w:r w:rsidR="00160450">
        <w:rPr>
          <w:rFonts w:ascii="Verdana" w:hAnsi="Verdana"/>
          <w:color w:val="auto"/>
        </w:rPr>
        <w:t>bei Rathaus</w:t>
      </w:r>
      <w:r w:rsidRPr="00F74366">
        <w:rPr>
          <w:rFonts w:ascii="Verdana" w:hAnsi="Verdana"/>
          <w:color w:val="auto"/>
        </w:rPr>
        <w:t>)</w:t>
      </w:r>
      <w:r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Pr="00F74366">
        <w:rPr>
          <w:rFonts w:ascii="Verdana" w:hAnsi="Verdana"/>
          <w:color w:val="auto"/>
        </w:rPr>
        <w:t>ab</w:t>
      </w:r>
      <w:r w:rsidRPr="00F74366">
        <w:rPr>
          <w:rFonts w:ascii="Verdana" w:hAnsi="Verdana"/>
          <w:color w:val="auto"/>
        </w:rPr>
        <w:tab/>
        <w:t>06.00</w:t>
      </w:r>
    </w:p>
    <w:p w14:paraId="3B3C3471" w14:textId="77777777" w:rsidR="00325F8F" w:rsidRPr="00F74366" w:rsidRDefault="00B63666" w:rsidP="00325F8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Baar, T</w:t>
      </w:r>
      <w:r w:rsidR="00325F8F" w:rsidRPr="00F74366">
        <w:rPr>
          <w:rFonts w:ascii="Verdana" w:hAnsi="Verdana"/>
          <w:color w:val="auto"/>
        </w:rPr>
        <w:t>alacher</w:t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="00325F8F" w:rsidRPr="00F74366">
        <w:rPr>
          <w:rFonts w:ascii="Verdana" w:hAnsi="Verdana"/>
          <w:color w:val="auto"/>
        </w:rPr>
        <w:t>ab</w:t>
      </w:r>
      <w:r w:rsidR="00325F8F" w:rsidRPr="00F74366">
        <w:rPr>
          <w:rFonts w:ascii="Verdana" w:hAnsi="Verdana"/>
          <w:color w:val="auto"/>
        </w:rPr>
        <w:tab/>
        <w:t>06.05</w:t>
      </w:r>
    </w:p>
    <w:p w14:paraId="0FB4ADF1" w14:textId="77777777" w:rsidR="00325F8F" w:rsidRPr="00F74366" w:rsidRDefault="00325F8F" w:rsidP="00325F8F">
      <w:pPr>
        <w:rPr>
          <w:rFonts w:ascii="Verdana" w:hAnsi="Verdana"/>
          <w:color w:val="auto"/>
        </w:rPr>
      </w:pPr>
      <w:r w:rsidRPr="00F74366">
        <w:rPr>
          <w:rFonts w:ascii="Verdana" w:hAnsi="Verdana"/>
          <w:color w:val="auto"/>
        </w:rPr>
        <w:t>Allenwinden</w:t>
      </w:r>
      <w:r w:rsidR="00B63666">
        <w:rPr>
          <w:rFonts w:ascii="Verdana" w:hAnsi="Verdana"/>
          <w:color w:val="auto"/>
        </w:rPr>
        <w:t>, Dorf</w:t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Pr="00F74366">
        <w:rPr>
          <w:rFonts w:ascii="Verdana" w:hAnsi="Verdana"/>
          <w:color w:val="auto"/>
        </w:rPr>
        <w:t>ab</w:t>
      </w:r>
      <w:r w:rsidRPr="00F74366">
        <w:rPr>
          <w:rFonts w:ascii="Verdana" w:hAnsi="Verdana"/>
          <w:color w:val="auto"/>
        </w:rPr>
        <w:tab/>
        <w:t>06.10</w:t>
      </w:r>
    </w:p>
    <w:p w14:paraId="2181B6B1" w14:textId="77777777" w:rsidR="00325F8F" w:rsidRDefault="00B63666" w:rsidP="00325F8F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Oberägeri, </w:t>
      </w:r>
      <w:r w:rsidR="00325F8F" w:rsidRPr="00F74366">
        <w:rPr>
          <w:rFonts w:ascii="Verdana" w:hAnsi="Verdana"/>
          <w:color w:val="auto"/>
        </w:rPr>
        <w:t>Zigerhüttli</w:t>
      </w:r>
      <w:r w:rsidR="00325F8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62500F" w:rsidRPr="00F74366">
        <w:rPr>
          <w:rFonts w:ascii="Verdana" w:hAnsi="Verdana"/>
          <w:color w:val="auto"/>
        </w:rPr>
        <w:tab/>
      </w:r>
      <w:r w:rsidR="00363121">
        <w:rPr>
          <w:rFonts w:ascii="Verdana" w:hAnsi="Verdana"/>
          <w:color w:val="auto"/>
        </w:rPr>
        <w:tab/>
      </w:r>
      <w:r w:rsidR="00325F8F" w:rsidRPr="00F74366">
        <w:rPr>
          <w:rFonts w:ascii="Verdana" w:hAnsi="Verdana"/>
          <w:color w:val="auto"/>
        </w:rPr>
        <w:t>an</w:t>
      </w:r>
      <w:r w:rsidR="00325F8F" w:rsidRPr="00F74366">
        <w:rPr>
          <w:rFonts w:ascii="Verdana" w:hAnsi="Verdana"/>
          <w:color w:val="auto"/>
        </w:rPr>
        <w:tab/>
        <w:t>06.30</w:t>
      </w:r>
    </w:p>
    <w:p w14:paraId="084A6A5D" w14:textId="77777777" w:rsidR="00923618" w:rsidRDefault="00923618" w:rsidP="00325F8F">
      <w:pPr>
        <w:rPr>
          <w:rFonts w:ascii="Verdana" w:hAnsi="Verdana"/>
          <w:color w:val="auto"/>
        </w:rPr>
      </w:pPr>
    </w:p>
    <w:p w14:paraId="29DF1EE5" w14:textId="77777777" w:rsidR="007222F7" w:rsidRPr="00F74366" w:rsidRDefault="007222F7" w:rsidP="00325F8F">
      <w:pPr>
        <w:rPr>
          <w:rFonts w:ascii="Verdana" w:hAnsi="Verdana"/>
          <w:color w:val="auto"/>
        </w:rPr>
      </w:pPr>
    </w:p>
    <w:p w14:paraId="6FB0F800" w14:textId="77777777" w:rsidR="009E3F6C" w:rsidRDefault="009B3CDB" w:rsidP="00325F8F">
      <w:pPr>
        <w:rPr>
          <w:rFonts w:ascii="Verdana" w:hAnsi="Verdana"/>
          <w:color w:val="auto"/>
        </w:rPr>
      </w:pPr>
      <w:r>
        <w:rPr>
          <w:rFonts w:ascii="Verdana" w:hAnsi="Verdana" w:cs="Times"/>
          <w:noProof/>
          <w:sz w:val="17"/>
          <w:szCs w:val="17"/>
          <w:lang w:eastAsia="de-CH"/>
        </w:rPr>
        <w:drawing>
          <wp:inline distT="0" distB="0" distL="0" distR="0" wp14:anchorId="48997BBC" wp14:editId="432CB85C">
            <wp:extent cx="1114425" cy="668655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Z_Logos_RGB_Pfarrei_St_Michael_RZ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71CC5" w14:textId="77777777" w:rsidR="0062500F" w:rsidRPr="00F74366" w:rsidRDefault="0062500F" w:rsidP="00325F8F">
      <w:pPr>
        <w:rPr>
          <w:rFonts w:ascii="Verdana" w:hAnsi="Verdana"/>
          <w:color w:val="auto"/>
        </w:rPr>
      </w:pPr>
    </w:p>
    <w:p w14:paraId="3E87ACAD" w14:textId="77777777" w:rsidR="0062500F" w:rsidRPr="00F74366" w:rsidRDefault="0062500F" w:rsidP="00325F8F">
      <w:pPr>
        <w:rPr>
          <w:rFonts w:ascii="Verdana" w:hAnsi="Verdana"/>
        </w:rPr>
      </w:pPr>
    </w:p>
    <w:p w14:paraId="75F82D1B" w14:textId="77777777" w:rsidR="004804E7" w:rsidRDefault="004804E7" w:rsidP="00325F8F">
      <w:pPr>
        <w:rPr>
          <w:rFonts w:ascii="Verdana" w:hAnsi="Verdana"/>
        </w:rPr>
      </w:pPr>
    </w:p>
    <w:p w14:paraId="4CE750DB" w14:textId="77777777" w:rsidR="00923618" w:rsidRDefault="00923618" w:rsidP="00325F8F">
      <w:pPr>
        <w:rPr>
          <w:rFonts w:ascii="Verdana" w:hAnsi="Verdana"/>
        </w:rPr>
      </w:pPr>
    </w:p>
    <w:p w14:paraId="6115B8B3" w14:textId="77777777" w:rsidR="00923618" w:rsidRPr="00F74366" w:rsidRDefault="00923618" w:rsidP="00325F8F">
      <w:pPr>
        <w:rPr>
          <w:rFonts w:ascii="Verdana" w:hAnsi="Verdana"/>
        </w:rPr>
      </w:pPr>
    </w:p>
    <w:sectPr w:rsidR="00923618" w:rsidRPr="00F74366" w:rsidSect="0029651B">
      <w:headerReference w:type="first" r:id="rId13"/>
      <w:pgSz w:w="8392" w:h="11907" w:code="11"/>
      <w:pgMar w:top="-454" w:right="680" w:bottom="-227" w:left="680" w:header="482" w:footer="36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D933" w14:textId="77777777" w:rsidR="00EA4221" w:rsidRDefault="00EA4221" w:rsidP="00F91D37">
      <w:pPr>
        <w:spacing w:line="240" w:lineRule="auto"/>
      </w:pPr>
      <w:r>
        <w:separator/>
      </w:r>
    </w:p>
  </w:endnote>
  <w:endnote w:type="continuationSeparator" w:id="0">
    <w:p w14:paraId="3A64A81D" w14:textId="77777777" w:rsidR="00EA4221" w:rsidRDefault="00EA422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LID KATH-ZUG">
    <w:altName w:val="Calibri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EUCLID KATH-ZUG Medium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65A6" w14:textId="77777777" w:rsidR="00EA4221" w:rsidRDefault="00EA4221" w:rsidP="00F91D37">
      <w:pPr>
        <w:spacing w:line="240" w:lineRule="auto"/>
      </w:pPr>
      <w:r>
        <w:separator/>
      </w:r>
    </w:p>
  </w:footnote>
  <w:footnote w:type="continuationSeparator" w:id="0">
    <w:p w14:paraId="0F997238" w14:textId="77777777" w:rsidR="00EA4221" w:rsidRDefault="00EA422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27A" w14:textId="77777777" w:rsidR="00EA4221" w:rsidRDefault="00EA4221" w:rsidP="00597B3C">
    <w:pPr>
      <w:pStyle w:val="Kopfzeile"/>
    </w:pPr>
    <w:r w:rsidRPr="003D2883">
      <mc:AlternateContent>
        <mc:Choice Requires="wpg">
          <w:drawing>
            <wp:inline distT="0" distB="0" distL="0" distR="0" wp14:anchorId="337FBF51" wp14:editId="46DB55DA">
              <wp:extent cx="1768475" cy="1239838"/>
              <wp:effectExtent l="0" t="0" r="3175" b="0"/>
              <wp:docPr id="1" name="Gruppieren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8475" cy="1239838"/>
                        <a:chOff x="0" y="0"/>
                        <a:chExt cx="1768475" cy="123983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39838"/>
                        </a:xfrm>
                        <a:custGeom>
                          <a:avLst/>
                          <a:gdLst>
                            <a:gd name="T0" fmla="*/ 0 w 1852"/>
                            <a:gd name="T1" fmla="*/ 1298 h 1298"/>
                            <a:gd name="T2" fmla="*/ 0 w 1852"/>
                            <a:gd name="T3" fmla="*/ 1298 h 1298"/>
                            <a:gd name="T4" fmla="*/ 1852 w 1852"/>
                            <a:gd name="T5" fmla="*/ 1298 h 1298"/>
                            <a:gd name="T6" fmla="*/ 1852 w 1852"/>
                            <a:gd name="T7" fmla="*/ 0 h 1298"/>
                            <a:gd name="T8" fmla="*/ 0 w 1852"/>
                            <a:gd name="T9" fmla="*/ 0 h 1298"/>
                            <a:gd name="T10" fmla="*/ 0 w 1852"/>
                            <a:gd name="T11" fmla="*/ 1298 h 1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52" h="1298">
                              <a:moveTo>
                                <a:pt x="0" y="1298"/>
                              </a:moveTo>
                              <a:lnTo>
                                <a:pt x="0" y="1298"/>
                              </a:lnTo>
                              <a:lnTo>
                                <a:pt x="1852" y="1298"/>
                              </a:lnTo>
                              <a:lnTo>
                                <a:pt x="1852" y="0"/>
                              </a:lnTo>
                              <a:lnTo>
                                <a:pt x="0" y="0"/>
                              </a:lnTo>
                              <a:lnTo>
                                <a:pt x="0" y="129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71"/>
                      <wps:cNvSpPr>
                        <a:spLocks/>
                      </wps:cNvSpPr>
                      <wps:spPr bwMode="auto">
                        <a:xfrm>
                          <a:off x="193675" y="666750"/>
                          <a:ext cx="92075" cy="125413"/>
                        </a:xfrm>
                        <a:custGeom>
                          <a:avLst/>
                          <a:gdLst>
                            <a:gd name="T0" fmla="*/ 0 w 97"/>
                            <a:gd name="T1" fmla="*/ 0 h 132"/>
                            <a:gd name="T2" fmla="*/ 0 w 97"/>
                            <a:gd name="T3" fmla="*/ 0 h 132"/>
                            <a:gd name="T4" fmla="*/ 11 w 97"/>
                            <a:gd name="T5" fmla="*/ 0 h 132"/>
                            <a:gd name="T6" fmla="*/ 11 w 97"/>
                            <a:gd name="T7" fmla="*/ 66 h 132"/>
                            <a:gd name="T8" fmla="*/ 77 w 97"/>
                            <a:gd name="T9" fmla="*/ 0 h 132"/>
                            <a:gd name="T10" fmla="*/ 92 w 97"/>
                            <a:gd name="T11" fmla="*/ 0 h 132"/>
                            <a:gd name="T12" fmla="*/ 25 w 97"/>
                            <a:gd name="T13" fmla="*/ 67 h 132"/>
                            <a:gd name="T14" fmla="*/ 97 w 97"/>
                            <a:gd name="T15" fmla="*/ 132 h 132"/>
                            <a:gd name="T16" fmla="*/ 81 w 97"/>
                            <a:gd name="T17" fmla="*/ 132 h 132"/>
                            <a:gd name="T18" fmla="*/ 11 w 97"/>
                            <a:gd name="T19" fmla="*/ 69 h 132"/>
                            <a:gd name="T20" fmla="*/ 11 w 97"/>
                            <a:gd name="T21" fmla="*/ 132 h 132"/>
                            <a:gd name="T22" fmla="*/ 0 w 97"/>
                            <a:gd name="T23" fmla="*/ 132 h 132"/>
                            <a:gd name="T24" fmla="*/ 0 w 97"/>
                            <a:gd name="T25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66"/>
                              </a:lnTo>
                              <a:lnTo>
                                <a:pt x="77" y="0"/>
                              </a:lnTo>
                              <a:lnTo>
                                <a:pt x="92" y="0"/>
                              </a:lnTo>
                              <a:lnTo>
                                <a:pt x="25" y="67"/>
                              </a:lnTo>
                              <a:lnTo>
                                <a:pt x="97" y="132"/>
                              </a:lnTo>
                              <a:lnTo>
                                <a:pt x="81" y="132"/>
                              </a:lnTo>
                              <a:lnTo>
                                <a:pt x="11" y="69"/>
                              </a:lnTo>
                              <a:lnTo>
                                <a:pt x="11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2"/>
                      <wps:cNvSpPr>
                        <a:spLocks noEditPoints="1"/>
                      </wps:cNvSpPr>
                      <wps:spPr bwMode="auto">
                        <a:xfrm>
                          <a:off x="287337" y="701675"/>
                          <a:ext cx="87313" cy="92075"/>
                        </a:xfrm>
                        <a:custGeom>
                          <a:avLst/>
                          <a:gdLst>
                            <a:gd name="T0" fmla="*/ 81 w 92"/>
                            <a:gd name="T1" fmla="*/ 83 h 97"/>
                            <a:gd name="T2" fmla="*/ 81 w 92"/>
                            <a:gd name="T3" fmla="*/ 83 h 97"/>
                            <a:gd name="T4" fmla="*/ 47 w 92"/>
                            <a:gd name="T5" fmla="*/ 97 h 97"/>
                            <a:gd name="T6" fmla="*/ 0 w 92"/>
                            <a:gd name="T7" fmla="*/ 49 h 97"/>
                            <a:gd name="T8" fmla="*/ 47 w 92"/>
                            <a:gd name="T9" fmla="*/ 0 h 97"/>
                            <a:gd name="T10" fmla="*/ 81 w 92"/>
                            <a:gd name="T11" fmla="*/ 15 h 97"/>
                            <a:gd name="T12" fmla="*/ 81 w 92"/>
                            <a:gd name="T13" fmla="*/ 2 h 97"/>
                            <a:gd name="T14" fmla="*/ 92 w 92"/>
                            <a:gd name="T15" fmla="*/ 2 h 97"/>
                            <a:gd name="T16" fmla="*/ 92 w 92"/>
                            <a:gd name="T17" fmla="*/ 95 h 97"/>
                            <a:gd name="T18" fmla="*/ 81 w 92"/>
                            <a:gd name="T19" fmla="*/ 95 h 97"/>
                            <a:gd name="T20" fmla="*/ 81 w 92"/>
                            <a:gd name="T21" fmla="*/ 83 h 97"/>
                            <a:gd name="T22" fmla="*/ 81 w 92"/>
                            <a:gd name="T23" fmla="*/ 68 h 97"/>
                            <a:gd name="T24" fmla="*/ 81 w 92"/>
                            <a:gd name="T25" fmla="*/ 68 h 97"/>
                            <a:gd name="T26" fmla="*/ 81 w 92"/>
                            <a:gd name="T27" fmla="*/ 29 h 97"/>
                            <a:gd name="T28" fmla="*/ 47 w 92"/>
                            <a:gd name="T29" fmla="*/ 10 h 97"/>
                            <a:gd name="T30" fmla="*/ 11 w 92"/>
                            <a:gd name="T31" fmla="*/ 49 h 97"/>
                            <a:gd name="T32" fmla="*/ 47 w 92"/>
                            <a:gd name="T33" fmla="*/ 87 h 97"/>
                            <a:gd name="T34" fmla="*/ 81 w 92"/>
                            <a:gd name="T35" fmla="*/ 68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2" h="97">
                              <a:moveTo>
                                <a:pt x="81" y="83"/>
                              </a:moveTo>
                              <a:lnTo>
                                <a:pt x="81" y="83"/>
                              </a:lnTo>
                              <a:cubicBezTo>
                                <a:pt x="72" y="92"/>
                                <a:pt x="61" y="97"/>
                                <a:pt x="47" y="97"/>
                              </a:cubicBezTo>
                              <a:cubicBezTo>
                                <a:pt x="19" y="97"/>
                                <a:pt x="0" y="75"/>
                                <a:pt x="0" y="49"/>
                              </a:cubicBezTo>
                              <a:cubicBezTo>
                                <a:pt x="0" y="22"/>
                                <a:pt x="19" y="0"/>
                                <a:pt x="47" y="0"/>
                              </a:cubicBezTo>
                              <a:cubicBezTo>
                                <a:pt x="61" y="0"/>
                                <a:pt x="72" y="5"/>
                                <a:pt x="81" y="15"/>
                              </a:cubicBezTo>
                              <a:lnTo>
                                <a:pt x="81" y="2"/>
                              </a:lnTo>
                              <a:lnTo>
                                <a:pt x="92" y="2"/>
                              </a:lnTo>
                              <a:lnTo>
                                <a:pt x="92" y="95"/>
                              </a:lnTo>
                              <a:lnTo>
                                <a:pt x="81" y="95"/>
                              </a:lnTo>
                              <a:lnTo>
                                <a:pt x="81" y="83"/>
                              </a:lnTo>
                              <a:close/>
                              <a:moveTo>
                                <a:pt x="81" y="68"/>
                              </a:moveTo>
                              <a:lnTo>
                                <a:pt x="81" y="68"/>
                              </a:lnTo>
                              <a:lnTo>
                                <a:pt x="81" y="29"/>
                              </a:lnTo>
                              <a:cubicBezTo>
                                <a:pt x="75" y="19"/>
                                <a:pt x="63" y="10"/>
                                <a:pt x="47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7" y="87"/>
                              </a:cubicBezTo>
                              <a:cubicBezTo>
                                <a:pt x="64" y="87"/>
                                <a:pt x="76" y="79"/>
                                <a:pt x="8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73"/>
                      <wps:cNvSpPr>
                        <a:spLocks/>
                      </wps:cNvSpPr>
                      <wps:spPr bwMode="auto">
                        <a:xfrm>
                          <a:off x="392112" y="676275"/>
                          <a:ext cx="53975" cy="115888"/>
                        </a:xfrm>
                        <a:custGeom>
                          <a:avLst/>
                          <a:gdLst>
                            <a:gd name="T0" fmla="*/ 0 w 57"/>
                            <a:gd name="T1" fmla="*/ 28 h 121"/>
                            <a:gd name="T2" fmla="*/ 0 w 57"/>
                            <a:gd name="T3" fmla="*/ 28 h 121"/>
                            <a:gd name="T4" fmla="*/ 19 w 57"/>
                            <a:gd name="T5" fmla="*/ 28 h 121"/>
                            <a:gd name="T6" fmla="*/ 19 w 57"/>
                            <a:gd name="T7" fmla="*/ 5 h 121"/>
                            <a:gd name="T8" fmla="*/ 29 w 57"/>
                            <a:gd name="T9" fmla="*/ 0 h 121"/>
                            <a:gd name="T10" fmla="*/ 29 w 57"/>
                            <a:gd name="T11" fmla="*/ 28 h 121"/>
                            <a:gd name="T12" fmla="*/ 57 w 57"/>
                            <a:gd name="T13" fmla="*/ 28 h 121"/>
                            <a:gd name="T14" fmla="*/ 55 w 57"/>
                            <a:gd name="T15" fmla="*/ 38 h 121"/>
                            <a:gd name="T16" fmla="*/ 29 w 57"/>
                            <a:gd name="T17" fmla="*/ 38 h 121"/>
                            <a:gd name="T18" fmla="*/ 29 w 57"/>
                            <a:gd name="T19" fmla="*/ 96 h 121"/>
                            <a:gd name="T20" fmla="*/ 45 w 57"/>
                            <a:gd name="T21" fmla="*/ 111 h 121"/>
                            <a:gd name="T22" fmla="*/ 56 w 57"/>
                            <a:gd name="T23" fmla="*/ 111 h 121"/>
                            <a:gd name="T24" fmla="*/ 56 w 57"/>
                            <a:gd name="T25" fmla="*/ 121 h 121"/>
                            <a:gd name="T26" fmla="*/ 44 w 57"/>
                            <a:gd name="T27" fmla="*/ 121 h 121"/>
                            <a:gd name="T28" fmla="*/ 19 w 57"/>
                            <a:gd name="T29" fmla="*/ 97 h 121"/>
                            <a:gd name="T30" fmla="*/ 19 w 57"/>
                            <a:gd name="T31" fmla="*/ 38 h 121"/>
                            <a:gd name="T32" fmla="*/ 2 w 57"/>
                            <a:gd name="T33" fmla="*/ 38 h 121"/>
                            <a:gd name="T34" fmla="*/ 0 w 57"/>
                            <a:gd name="T35" fmla="*/ 28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121"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lnTo>
                                <a:pt x="19" y="28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57" y="28"/>
                              </a:lnTo>
                              <a:lnTo>
                                <a:pt x="55" y="38"/>
                              </a:lnTo>
                              <a:lnTo>
                                <a:pt x="29" y="38"/>
                              </a:lnTo>
                              <a:lnTo>
                                <a:pt x="29" y="96"/>
                              </a:lnTo>
                              <a:cubicBezTo>
                                <a:pt x="29" y="107"/>
                                <a:pt x="33" y="111"/>
                                <a:pt x="45" y="111"/>
                              </a:cubicBezTo>
                              <a:lnTo>
                                <a:pt x="56" y="111"/>
                              </a:lnTo>
                              <a:lnTo>
                                <a:pt x="56" y="121"/>
                              </a:lnTo>
                              <a:lnTo>
                                <a:pt x="44" y="121"/>
                              </a:lnTo>
                              <a:cubicBezTo>
                                <a:pt x="28" y="121"/>
                                <a:pt x="19" y="114"/>
                                <a:pt x="19" y="97"/>
                              </a:cubicBezTo>
                              <a:lnTo>
                                <a:pt x="19" y="3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74"/>
                      <wps:cNvSpPr>
                        <a:spLocks/>
                      </wps:cNvSpPr>
                      <wps:spPr bwMode="auto">
                        <a:xfrm>
                          <a:off x="471487" y="666750"/>
                          <a:ext cx="73025" cy="125413"/>
                        </a:xfrm>
                        <a:custGeom>
                          <a:avLst/>
                          <a:gdLst>
                            <a:gd name="T0" fmla="*/ 0 w 77"/>
                            <a:gd name="T1" fmla="*/ 0 h 132"/>
                            <a:gd name="T2" fmla="*/ 0 w 77"/>
                            <a:gd name="T3" fmla="*/ 0 h 132"/>
                            <a:gd name="T4" fmla="*/ 10 w 77"/>
                            <a:gd name="T5" fmla="*/ 0 h 132"/>
                            <a:gd name="T6" fmla="*/ 10 w 77"/>
                            <a:gd name="T7" fmla="*/ 52 h 132"/>
                            <a:gd name="T8" fmla="*/ 43 w 77"/>
                            <a:gd name="T9" fmla="*/ 37 h 132"/>
                            <a:gd name="T10" fmla="*/ 77 w 77"/>
                            <a:gd name="T11" fmla="*/ 73 h 132"/>
                            <a:gd name="T12" fmla="*/ 77 w 77"/>
                            <a:gd name="T13" fmla="*/ 132 h 132"/>
                            <a:gd name="T14" fmla="*/ 66 w 77"/>
                            <a:gd name="T15" fmla="*/ 132 h 132"/>
                            <a:gd name="T16" fmla="*/ 66 w 77"/>
                            <a:gd name="T17" fmla="*/ 75 h 132"/>
                            <a:gd name="T18" fmla="*/ 40 w 77"/>
                            <a:gd name="T19" fmla="*/ 47 h 132"/>
                            <a:gd name="T20" fmla="*/ 10 w 77"/>
                            <a:gd name="T21" fmla="*/ 70 h 132"/>
                            <a:gd name="T22" fmla="*/ 10 w 77"/>
                            <a:gd name="T23" fmla="*/ 132 h 132"/>
                            <a:gd name="T24" fmla="*/ 0 w 77"/>
                            <a:gd name="T25" fmla="*/ 132 h 132"/>
                            <a:gd name="T26" fmla="*/ 0 w 77"/>
                            <a:gd name="T27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2"/>
                              </a:lnTo>
                              <a:cubicBezTo>
                                <a:pt x="18" y="41"/>
                                <a:pt x="30" y="37"/>
                                <a:pt x="43" y="37"/>
                              </a:cubicBezTo>
                              <a:cubicBezTo>
                                <a:pt x="62" y="37"/>
                                <a:pt x="77" y="51"/>
                                <a:pt x="77" y="73"/>
                              </a:cubicBezTo>
                              <a:lnTo>
                                <a:pt x="77" y="132"/>
                              </a:lnTo>
                              <a:lnTo>
                                <a:pt x="66" y="132"/>
                              </a:lnTo>
                              <a:lnTo>
                                <a:pt x="66" y="75"/>
                              </a:lnTo>
                              <a:cubicBezTo>
                                <a:pt x="66" y="57"/>
                                <a:pt x="55" y="47"/>
                                <a:pt x="40" y="47"/>
                              </a:cubicBezTo>
                              <a:cubicBezTo>
                                <a:pt x="24" y="47"/>
                                <a:pt x="14" y="57"/>
                                <a:pt x="10" y="70"/>
                              </a:cubicBezTo>
                              <a:lnTo>
                                <a:pt x="1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75"/>
                      <wps:cNvSpPr>
                        <a:spLocks noEditPoints="1"/>
                      </wps:cNvSpPr>
                      <wps:spPr bwMode="auto">
                        <a:xfrm>
                          <a:off x="568325" y="701675"/>
                          <a:ext cx="92075" cy="92075"/>
                        </a:xfrm>
                        <a:custGeom>
                          <a:avLst/>
                          <a:gdLst>
                            <a:gd name="T0" fmla="*/ 0 w 97"/>
                            <a:gd name="T1" fmla="*/ 49 h 97"/>
                            <a:gd name="T2" fmla="*/ 0 w 97"/>
                            <a:gd name="T3" fmla="*/ 49 h 97"/>
                            <a:gd name="T4" fmla="*/ 49 w 97"/>
                            <a:gd name="T5" fmla="*/ 0 h 97"/>
                            <a:gd name="T6" fmla="*/ 97 w 97"/>
                            <a:gd name="T7" fmla="*/ 49 h 97"/>
                            <a:gd name="T8" fmla="*/ 49 w 97"/>
                            <a:gd name="T9" fmla="*/ 97 h 97"/>
                            <a:gd name="T10" fmla="*/ 0 w 97"/>
                            <a:gd name="T11" fmla="*/ 49 h 97"/>
                            <a:gd name="T12" fmla="*/ 86 w 97"/>
                            <a:gd name="T13" fmla="*/ 49 h 97"/>
                            <a:gd name="T14" fmla="*/ 86 w 97"/>
                            <a:gd name="T15" fmla="*/ 49 h 97"/>
                            <a:gd name="T16" fmla="*/ 49 w 97"/>
                            <a:gd name="T17" fmla="*/ 10 h 97"/>
                            <a:gd name="T18" fmla="*/ 11 w 97"/>
                            <a:gd name="T19" fmla="*/ 49 h 97"/>
                            <a:gd name="T20" fmla="*/ 49 w 97"/>
                            <a:gd name="T21" fmla="*/ 87 h 97"/>
                            <a:gd name="T22" fmla="*/ 86 w 97"/>
                            <a:gd name="T23" fmla="*/ 4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7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0" y="0"/>
                                <a:pt x="49" y="0"/>
                              </a:cubicBezTo>
                              <a:cubicBezTo>
                                <a:pt x="77" y="0"/>
                                <a:pt x="97" y="22"/>
                                <a:pt x="97" y="49"/>
                              </a:cubicBezTo>
                              <a:cubicBezTo>
                                <a:pt x="97" y="75"/>
                                <a:pt x="77" y="97"/>
                                <a:pt x="49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  <a:moveTo>
                                <a:pt x="86" y="49"/>
                              </a:moveTo>
                              <a:lnTo>
                                <a:pt x="86" y="49"/>
                              </a:lnTo>
                              <a:cubicBezTo>
                                <a:pt x="86" y="28"/>
                                <a:pt x="71" y="10"/>
                                <a:pt x="49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9" y="87"/>
                              </a:cubicBezTo>
                              <a:cubicBezTo>
                                <a:pt x="71" y="87"/>
                                <a:pt x="86" y="70"/>
                                <a:pt x="86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76"/>
                      <wps:cNvSpPr>
                        <a:spLocks/>
                      </wps:cNvSpPr>
                      <wps:spPr bwMode="auto">
                        <a:xfrm>
                          <a:off x="685800" y="666750"/>
                          <a:ext cx="9525" cy="125413"/>
                        </a:xfrm>
                        <a:custGeom>
                          <a:avLst/>
                          <a:gdLst>
                            <a:gd name="T0" fmla="*/ 0 w 10"/>
                            <a:gd name="T1" fmla="*/ 132 h 132"/>
                            <a:gd name="T2" fmla="*/ 0 w 10"/>
                            <a:gd name="T3" fmla="*/ 132 h 132"/>
                            <a:gd name="T4" fmla="*/ 10 w 10"/>
                            <a:gd name="T5" fmla="*/ 132 h 132"/>
                            <a:gd name="T6" fmla="*/ 10 w 10"/>
                            <a:gd name="T7" fmla="*/ 0 h 132"/>
                            <a:gd name="T8" fmla="*/ 0 w 10"/>
                            <a:gd name="T9" fmla="*/ 0 h 132"/>
                            <a:gd name="T10" fmla="*/ 0 w 10"/>
                            <a:gd name="T11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32">
                              <a:moveTo>
                                <a:pt x="0" y="132"/>
                              </a:moveTo>
                              <a:lnTo>
                                <a:pt x="0" y="132"/>
                              </a:lnTo>
                              <a:lnTo>
                                <a:pt x="10" y="13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77"/>
                      <wps:cNvSpPr>
                        <a:spLocks noEditPoints="1"/>
                      </wps:cNvSpPr>
                      <wps:spPr bwMode="auto">
                        <a:xfrm>
                          <a:off x="725487" y="663575"/>
                          <a:ext cx="17463" cy="128588"/>
                        </a:xfrm>
                        <a:custGeom>
                          <a:avLst/>
                          <a:gdLst>
                            <a:gd name="T0" fmla="*/ 0 w 18"/>
                            <a:gd name="T1" fmla="*/ 10 h 134"/>
                            <a:gd name="T2" fmla="*/ 0 w 18"/>
                            <a:gd name="T3" fmla="*/ 10 h 134"/>
                            <a:gd name="T4" fmla="*/ 9 w 18"/>
                            <a:gd name="T5" fmla="*/ 0 h 134"/>
                            <a:gd name="T6" fmla="*/ 18 w 18"/>
                            <a:gd name="T7" fmla="*/ 10 h 134"/>
                            <a:gd name="T8" fmla="*/ 14 w 18"/>
                            <a:gd name="T9" fmla="*/ 17 h 134"/>
                            <a:gd name="T10" fmla="*/ 4 w 18"/>
                            <a:gd name="T11" fmla="*/ 17 h 134"/>
                            <a:gd name="T12" fmla="*/ 0 w 18"/>
                            <a:gd name="T13" fmla="*/ 10 h 134"/>
                            <a:gd name="T14" fmla="*/ 3 w 18"/>
                            <a:gd name="T15" fmla="*/ 41 h 134"/>
                            <a:gd name="T16" fmla="*/ 3 w 18"/>
                            <a:gd name="T17" fmla="*/ 41 h 134"/>
                            <a:gd name="T18" fmla="*/ 14 w 18"/>
                            <a:gd name="T19" fmla="*/ 41 h 134"/>
                            <a:gd name="T20" fmla="*/ 14 w 18"/>
                            <a:gd name="T21" fmla="*/ 134 h 134"/>
                            <a:gd name="T22" fmla="*/ 3 w 18"/>
                            <a:gd name="T23" fmla="*/ 134 h 134"/>
                            <a:gd name="T24" fmla="*/ 3 w 18"/>
                            <a:gd name="T25" fmla="*/ 41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" h="134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cubicBezTo>
                                <a:pt x="0" y="5"/>
                                <a:pt x="4" y="0"/>
                                <a:pt x="9" y="0"/>
                              </a:cubicBezTo>
                              <a:cubicBezTo>
                                <a:pt x="14" y="0"/>
                                <a:pt x="18" y="5"/>
                                <a:pt x="18" y="10"/>
                              </a:cubicBezTo>
                              <a:cubicBezTo>
                                <a:pt x="18" y="13"/>
                                <a:pt x="17" y="16"/>
                                <a:pt x="14" y="17"/>
                              </a:cubicBezTo>
                              <a:lnTo>
                                <a:pt x="4" y="17"/>
                              </a:lnTo>
                              <a:cubicBezTo>
                                <a:pt x="1" y="16"/>
                                <a:pt x="0" y="13"/>
                                <a:pt x="0" y="10"/>
                              </a:cubicBezTo>
                              <a:close/>
                              <a:moveTo>
                                <a:pt x="3" y="41"/>
                              </a:moveTo>
                              <a:lnTo>
                                <a:pt x="3" y="41"/>
                              </a:lnTo>
                              <a:lnTo>
                                <a:pt x="14" y="41"/>
                              </a:lnTo>
                              <a:lnTo>
                                <a:pt x="14" y="134"/>
                              </a:lnTo>
                              <a:lnTo>
                                <a:pt x="3" y="134"/>
                              </a:lnTo>
                              <a:lnTo>
                                <a:pt x="3" y="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78"/>
                      <wps:cNvSpPr>
                        <a:spLocks/>
                      </wps:cNvSpPr>
                      <wps:spPr bwMode="auto">
                        <a:xfrm>
                          <a:off x="762000" y="701675"/>
                          <a:ext cx="60325" cy="92075"/>
                        </a:xfrm>
                        <a:custGeom>
                          <a:avLst/>
                          <a:gdLst>
                            <a:gd name="T0" fmla="*/ 0 w 64"/>
                            <a:gd name="T1" fmla="*/ 79 h 97"/>
                            <a:gd name="T2" fmla="*/ 0 w 64"/>
                            <a:gd name="T3" fmla="*/ 79 h 97"/>
                            <a:gd name="T4" fmla="*/ 9 w 64"/>
                            <a:gd name="T5" fmla="*/ 73 h 97"/>
                            <a:gd name="T6" fmla="*/ 32 w 64"/>
                            <a:gd name="T7" fmla="*/ 87 h 97"/>
                            <a:gd name="T8" fmla="*/ 53 w 64"/>
                            <a:gd name="T9" fmla="*/ 72 h 97"/>
                            <a:gd name="T10" fmla="*/ 35 w 64"/>
                            <a:gd name="T11" fmla="*/ 53 h 97"/>
                            <a:gd name="T12" fmla="*/ 26 w 64"/>
                            <a:gd name="T13" fmla="*/ 50 h 97"/>
                            <a:gd name="T14" fmla="*/ 4 w 64"/>
                            <a:gd name="T15" fmla="*/ 23 h 97"/>
                            <a:gd name="T16" fmla="*/ 33 w 64"/>
                            <a:gd name="T17" fmla="*/ 0 h 97"/>
                            <a:gd name="T18" fmla="*/ 59 w 64"/>
                            <a:gd name="T19" fmla="*/ 18 h 97"/>
                            <a:gd name="T20" fmla="*/ 50 w 64"/>
                            <a:gd name="T21" fmla="*/ 22 h 97"/>
                            <a:gd name="T22" fmla="*/ 32 w 64"/>
                            <a:gd name="T23" fmla="*/ 10 h 97"/>
                            <a:gd name="T24" fmla="*/ 16 w 64"/>
                            <a:gd name="T25" fmla="*/ 24 h 97"/>
                            <a:gd name="T26" fmla="*/ 31 w 64"/>
                            <a:gd name="T27" fmla="*/ 41 h 97"/>
                            <a:gd name="T28" fmla="*/ 40 w 64"/>
                            <a:gd name="T29" fmla="*/ 44 h 97"/>
                            <a:gd name="T30" fmla="*/ 64 w 64"/>
                            <a:gd name="T31" fmla="*/ 71 h 97"/>
                            <a:gd name="T32" fmla="*/ 32 w 64"/>
                            <a:gd name="T33" fmla="*/ 97 h 97"/>
                            <a:gd name="T34" fmla="*/ 0 w 64"/>
                            <a:gd name="T35" fmla="*/ 7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97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9" y="73"/>
                              </a:lnTo>
                              <a:cubicBezTo>
                                <a:pt x="14" y="82"/>
                                <a:pt x="21" y="87"/>
                                <a:pt x="32" y="87"/>
                              </a:cubicBezTo>
                              <a:cubicBezTo>
                                <a:pt x="44" y="87"/>
                                <a:pt x="53" y="81"/>
                                <a:pt x="53" y="72"/>
                              </a:cubicBezTo>
                              <a:cubicBezTo>
                                <a:pt x="53" y="62"/>
                                <a:pt x="48" y="58"/>
                                <a:pt x="35" y="53"/>
                              </a:cubicBezTo>
                              <a:lnTo>
                                <a:pt x="26" y="50"/>
                              </a:lnTo>
                              <a:cubicBezTo>
                                <a:pt x="9" y="44"/>
                                <a:pt x="4" y="33"/>
                                <a:pt x="4" y="23"/>
                              </a:cubicBezTo>
                              <a:cubicBezTo>
                                <a:pt x="4" y="11"/>
                                <a:pt x="16" y="0"/>
                                <a:pt x="33" y="0"/>
                              </a:cubicBezTo>
                              <a:cubicBezTo>
                                <a:pt x="44" y="0"/>
                                <a:pt x="55" y="7"/>
                                <a:pt x="59" y="18"/>
                              </a:cubicBezTo>
                              <a:lnTo>
                                <a:pt x="50" y="22"/>
                              </a:lnTo>
                              <a:cubicBezTo>
                                <a:pt x="47" y="15"/>
                                <a:pt x="41" y="10"/>
                                <a:pt x="32" y="10"/>
                              </a:cubicBezTo>
                              <a:cubicBezTo>
                                <a:pt x="23" y="10"/>
                                <a:pt x="16" y="15"/>
                                <a:pt x="16" y="24"/>
                              </a:cubicBezTo>
                              <a:cubicBezTo>
                                <a:pt x="16" y="31"/>
                                <a:pt x="18" y="37"/>
                                <a:pt x="31" y="41"/>
                              </a:cubicBezTo>
                              <a:lnTo>
                                <a:pt x="40" y="44"/>
                              </a:lnTo>
                              <a:cubicBezTo>
                                <a:pt x="56" y="50"/>
                                <a:pt x="64" y="59"/>
                                <a:pt x="64" y="71"/>
                              </a:cubicBezTo>
                              <a:cubicBezTo>
                                <a:pt x="64" y="85"/>
                                <a:pt x="52" y="97"/>
                                <a:pt x="32" y="97"/>
                              </a:cubicBezTo>
                              <a:cubicBezTo>
                                <a:pt x="18" y="97"/>
                                <a:pt x="6" y="90"/>
                                <a:pt x="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79"/>
                      <wps:cNvSpPr>
                        <a:spLocks/>
                      </wps:cNvSpPr>
                      <wps:spPr bwMode="auto">
                        <a:xfrm>
                          <a:off x="839787" y="701675"/>
                          <a:ext cx="79375" cy="92075"/>
                        </a:xfrm>
                        <a:custGeom>
                          <a:avLst/>
                          <a:gdLst>
                            <a:gd name="T0" fmla="*/ 0 w 83"/>
                            <a:gd name="T1" fmla="*/ 49 h 97"/>
                            <a:gd name="T2" fmla="*/ 0 w 83"/>
                            <a:gd name="T3" fmla="*/ 49 h 97"/>
                            <a:gd name="T4" fmla="*/ 47 w 83"/>
                            <a:gd name="T5" fmla="*/ 0 h 97"/>
                            <a:gd name="T6" fmla="*/ 83 w 83"/>
                            <a:gd name="T7" fmla="*/ 14 h 97"/>
                            <a:gd name="T8" fmla="*/ 76 w 83"/>
                            <a:gd name="T9" fmla="*/ 22 h 97"/>
                            <a:gd name="T10" fmla="*/ 47 w 83"/>
                            <a:gd name="T11" fmla="*/ 10 h 97"/>
                            <a:gd name="T12" fmla="*/ 11 w 83"/>
                            <a:gd name="T13" fmla="*/ 49 h 97"/>
                            <a:gd name="T14" fmla="*/ 47 w 83"/>
                            <a:gd name="T15" fmla="*/ 87 h 97"/>
                            <a:gd name="T16" fmla="*/ 76 w 83"/>
                            <a:gd name="T17" fmla="*/ 75 h 97"/>
                            <a:gd name="T18" fmla="*/ 83 w 83"/>
                            <a:gd name="T19" fmla="*/ 83 h 97"/>
                            <a:gd name="T20" fmla="*/ 47 w 83"/>
                            <a:gd name="T21" fmla="*/ 97 h 97"/>
                            <a:gd name="T22" fmla="*/ 0 w 83"/>
                            <a:gd name="T23" fmla="*/ 4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0" y="0"/>
                                <a:pt x="47" y="0"/>
                              </a:cubicBezTo>
                              <a:cubicBezTo>
                                <a:pt x="63" y="0"/>
                                <a:pt x="75" y="7"/>
                                <a:pt x="83" y="14"/>
                              </a:cubicBezTo>
                              <a:lnTo>
                                <a:pt x="76" y="22"/>
                              </a:lnTo>
                              <a:cubicBezTo>
                                <a:pt x="69" y="15"/>
                                <a:pt x="60" y="10"/>
                                <a:pt x="47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7" y="87"/>
                              </a:cubicBezTo>
                              <a:cubicBezTo>
                                <a:pt x="60" y="87"/>
                                <a:pt x="69" y="82"/>
                                <a:pt x="76" y="75"/>
                              </a:cubicBezTo>
                              <a:lnTo>
                                <a:pt x="83" y="83"/>
                              </a:lnTo>
                              <a:cubicBezTo>
                                <a:pt x="75" y="90"/>
                                <a:pt x="63" y="97"/>
                                <a:pt x="47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80"/>
                      <wps:cNvSpPr>
                        <a:spLocks/>
                      </wps:cNvSpPr>
                      <wps:spPr bwMode="auto">
                        <a:xfrm>
                          <a:off x="942975" y="666750"/>
                          <a:ext cx="73025" cy="125413"/>
                        </a:xfrm>
                        <a:custGeom>
                          <a:avLst/>
                          <a:gdLst>
                            <a:gd name="T0" fmla="*/ 0 w 77"/>
                            <a:gd name="T1" fmla="*/ 0 h 132"/>
                            <a:gd name="T2" fmla="*/ 0 w 77"/>
                            <a:gd name="T3" fmla="*/ 0 h 132"/>
                            <a:gd name="T4" fmla="*/ 10 w 77"/>
                            <a:gd name="T5" fmla="*/ 0 h 132"/>
                            <a:gd name="T6" fmla="*/ 10 w 77"/>
                            <a:gd name="T7" fmla="*/ 52 h 132"/>
                            <a:gd name="T8" fmla="*/ 43 w 77"/>
                            <a:gd name="T9" fmla="*/ 37 h 132"/>
                            <a:gd name="T10" fmla="*/ 77 w 77"/>
                            <a:gd name="T11" fmla="*/ 73 h 132"/>
                            <a:gd name="T12" fmla="*/ 77 w 77"/>
                            <a:gd name="T13" fmla="*/ 132 h 132"/>
                            <a:gd name="T14" fmla="*/ 66 w 77"/>
                            <a:gd name="T15" fmla="*/ 132 h 132"/>
                            <a:gd name="T16" fmla="*/ 66 w 77"/>
                            <a:gd name="T17" fmla="*/ 75 h 132"/>
                            <a:gd name="T18" fmla="*/ 40 w 77"/>
                            <a:gd name="T19" fmla="*/ 47 h 132"/>
                            <a:gd name="T20" fmla="*/ 10 w 77"/>
                            <a:gd name="T21" fmla="*/ 70 h 132"/>
                            <a:gd name="T22" fmla="*/ 10 w 77"/>
                            <a:gd name="T23" fmla="*/ 132 h 132"/>
                            <a:gd name="T24" fmla="*/ 0 w 77"/>
                            <a:gd name="T25" fmla="*/ 132 h 132"/>
                            <a:gd name="T26" fmla="*/ 0 w 77"/>
                            <a:gd name="T27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2"/>
                              </a:lnTo>
                              <a:cubicBezTo>
                                <a:pt x="18" y="41"/>
                                <a:pt x="30" y="37"/>
                                <a:pt x="43" y="37"/>
                              </a:cubicBezTo>
                              <a:cubicBezTo>
                                <a:pt x="62" y="37"/>
                                <a:pt x="77" y="51"/>
                                <a:pt x="77" y="73"/>
                              </a:cubicBezTo>
                              <a:lnTo>
                                <a:pt x="77" y="132"/>
                              </a:lnTo>
                              <a:lnTo>
                                <a:pt x="66" y="132"/>
                              </a:lnTo>
                              <a:lnTo>
                                <a:pt x="66" y="75"/>
                              </a:lnTo>
                              <a:cubicBezTo>
                                <a:pt x="66" y="57"/>
                                <a:pt x="56" y="47"/>
                                <a:pt x="40" y="47"/>
                              </a:cubicBezTo>
                              <a:cubicBezTo>
                                <a:pt x="24" y="47"/>
                                <a:pt x="14" y="57"/>
                                <a:pt x="10" y="70"/>
                              </a:cubicBezTo>
                              <a:lnTo>
                                <a:pt x="1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81"/>
                      <wps:cNvSpPr>
                        <a:spLocks noEditPoints="1"/>
                      </wps:cNvSpPr>
                      <wps:spPr bwMode="auto">
                        <a:xfrm>
                          <a:off x="1039812" y="701675"/>
                          <a:ext cx="85725" cy="92075"/>
                        </a:xfrm>
                        <a:custGeom>
                          <a:avLst/>
                          <a:gdLst>
                            <a:gd name="T0" fmla="*/ 0 w 90"/>
                            <a:gd name="T1" fmla="*/ 49 h 97"/>
                            <a:gd name="T2" fmla="*/ 0 w 90"/>
                            <a:gd name="T3" fmla="*/ 49 h 97"/>
                            <a:gd name="T4" fmla="*/ 46 w 90"/>
                            <a:gd name="T5" fmla="*/ 0 h 97"/>
                            <a:gd name="T6" fmla="*/ 90 w 90"/>
                            <a:gd name="T7" fmla="*/ 49 h 97"/>
                            <a:gd name="T8" fmla="*/ 11 w 90"/>
                            <a:gd name="T9" fmla="*/ 49 h 97"/>
                            <a:gd name="T10" fmla="*/ 48 w 90"/>
                            <a:gd name="T11" fmla="*/ 87 h 97"/>
                            <a:gd name="T12" fmla="*/ 77 w 90"/>
                            <a:gd name="T13" fmla="*/ 76 h 97"/>
                            <a:gd name="T14" fmla="*/ 84 w 90"/>
                            <a:gd name="T15" fmla="*/ 83 h 97"/>
                            <a:gd name="T16" fmla="*/ 48 w 90"/>
                            <a:gd name="T17" fmla="*/ 97 h 97"/>
                            <a:gd name="T18" fmla="*/ 0 w 90"/>
                            <a:gd name="T19" fmla="*/ 49 h 97"/>
                            <a:gd name="T20" fmla="*/ 12 w 90"/>
                            <a:gd name="T21" fmla="*/ 39 h 97"/>
                            <a:gd name="T22" fmla="*/ 12 w 90"/>
                            <a:gd name="T23" fmla="*/ 39 h 97"/>
                            <a:gd name="T24" fmla="*/ 78 w 90"/>
                            <a:gd name="T25" fmla="*/ 39 h 97"/>
                            <a:gd name="T26" fmla="*/ 46 w 90"/>
                            <a:gd name="T27" fmla="*/ 10 h 97"/>
                            <a:gd name="T28" fmla="*/ 12 w 90"/>
                            <a:gd name="T29" fmla="*/ 3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1" y="0"/>
                                <a:pt x="46" y="0"/>
                              </a:cubicBezTo>
                              <a:cubicBezTo>
                                <a:pt x="70" y="0"/>
                                <a:pt x="89" y="16"/>
                                <a:pt x="90" y="49"/>
                              </a:cubicBezTo>
                              <a:lnTo>
                                <a:pt x="11" y="49"/>
                              </a:lnTo>
                              <a:cubicBezTo>
                                <a:pt x="11" y="70"/>
                                <a:pt x="27" y="87"/>
                                <a:pt x="48" y="87"/>
                              </a:cubicBezTo>
                              <a:cubicBezTo>
                                <a:pt x="61" y="87"/>
                                <a:pt x="70" y="82"/>
                                <a:pt x="77" y="76"/>
                              </a:cubicBezTo>
                              <a:lnTo>
                                <a:pt x="84" y="83"/>
                              </a:lnTo>
                              <a:cubicBezTo>
                                <a:pt x="76" y="90"/>
                                <a:pt x="64" y="97"/>
                                <a:pt x="48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  <a:moveTo>
                                <a:pt x="12" y="39"/>
                              </a:moveTo>
                              <a:lnTo>
                                <a:pt x="12" y="39"/>
                              </a:lnTo>
                              <a:lnTo>
                                <a:pt x="78" y="39"/>
                              </a:lnTo>
                              <a:cubicBezTo>
                                <a:pt x="76" y="20"/>
                                <a:pt x="62" y="10"/>
                                <a:pt x="46" y="10"/>
                              </a:cubicBezTo>
                              <a:cubicBezTo>
                                <a:pt x="30" y="10"/>
                                <a:pt x="16" y="22"/>
                                <a:pt x="12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82"/>
                      <wps:cNvSpPr>
                        <a:spLocks/>
                      </wps:cNvSpPr>
                      <wps:spPr bwMode="auto">
                        <a:xfrm>
                          <a:off x="1196975" y="666750"/>
                          <a:ext cx="93663" cy="125413"/>
                        </a:xfrm>
                        <a:custGeom>
                          <a:avLst/>
                          <a:gdLst>
                            <a:gd name="T0" fmla="*/ 0 w 98"/>
                            <a:gd name="T1" fmla="*/ 0 h 132"/>
                            <a:gd name="T2" fmla="*/ 0 w 98"/>
                            <a:gd name="T3" fmla="*/ 0 h 132"/>
                            <a:gd name="T4" fmla="*/ 12 w 98"/>
                            <a:gd name="T5" fmla="*/ 0 h 132"/>
                            <a:gd name="T6" fmla="*/ 12 w 98"/>
                            <a:gd name="T7" fmla="*/ 66 h 132"/>
                            <a:gd name="T8" fmla="*/ 78 w 98"/>
                            <a:gd name="T9" fmla="*/ 0 h 132"/>
                            <a:gd name="T10" fmla="*/ 93 w 98"/>
                            <a:gd name="T11" fmla="*/ 0 h 132"/>
                            <a:gd name="T12" fmla="*/ 26 w 98"/>
                            <a:gd name="T13" fmla="*/ 67 h 132"/>
                            <a:gd name="T14" fmla="*/ 98 w 98"/>
                            <a:gd name="T15" fmla="*/ 132 h 132"/>
                            <a:gd name="T16" fmla="*/ 81 w 98"/>
                            <a:gd name="T17" fmla="*/ 132 h 132"/>
                            <a:gd name="T18" fmla="*/ 12 w 98"/>
                            <a:gd name="T19" fmla="*/ 69 h 132"/>
                            <a:gd name="T20" fmla="*/ 12 w 98"/>
                            <a:gd name="T21" fmla="*/ 132 h 132"/>
                            <a:gd name="T22" fmla="*/ 0 w 98"/>
                            <a:gd name="T23" fmla="*/ 132 h 132"/>
                            <a:gd name="T24" fmla="*/ 0 w 98"/>
                            <a:gd name="T25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8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66"/>
                              </a:lnTo>
                              <a:lnTo>
                                <a:pt x="78" y="0"/>
                              </a:lnTo>
                              <a:lnTo>
                                <a:pt x="93" y="0"/>
                              </a:lnTo>
                              <a:lnTo>
                                <a:pt x="26" y="67"/>
                              </a:lnTo>
                              <a:lnTo>
                                <a:pt x="98" y="132"/>
                              </a:lnTo>
                              <a:lnTo>
                                <a:pt x="81" y="132"/>
                              </a:lnTo>
                              <a:lnTo>
                                <a:pt x="12" y="69"/>
                              </a:lnTo>
                              <a:lnTo>
                                <a:pt x="12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83"/>
                      <wps:cNvSpPr>
                        <a:spLocks noEditPoints="1"/>
                      </wps:cNvSpPr>
                      <wps:spPr bwMode="auto">
                        <a:xfrm>
                          <a:off x="1304925" y="663575"/>
                          <a:ext cx="17463" cy="128588"/>
                        </a:xfrm>
                        <a:custGeom>
                          <a:avLst/>
                          <a:gdLst>
                            <a:gd name="T0" fmla="*/ 0 w 19"/>
                            <a:gd name="T1" fmla="*/ 10 h 134"/>
                            <a:gd name="T2" fmla="*/ 0 w 19"/>
                            <a:gd name="T3" fmla="*/ 10 h 134"/>
                            <a:gd name="T4" fmla="*/ 9 w 19"/>
                            <a:gd name="T5" fmla="*/ 0 h 134"/>
                            <a:gd name="T6" fmla="*/ 19 w 19"/>
                            <a:gd name="T7" fmla="*/ 10 h 134"/>
                            <a:gd name="T8" fmla="*/ 15 w 19"/>
                            <a:gd name="T9" fmla="*/ 17 h 134"/>
                            <a:gd name="T10" fmla="*/ 4 w 19"/>
                            <a:gd name="T11" fmla="*/ 17 h 134"/>
                            <a:gd name="T12" fmla="*/ 0 w 19"/>
                            <a:gd name="T13" fmla="*/ 10 h 134"/>
                            <a:gd name="T14" fmla="*/ 4 w 19"/>
                            <a:gd name="T15" fmla="*/ 41 h 134"/>
                            <a:gd name="T16" fmla="*/ 4 w 19"/>
                            <a:gd name="T17" fmla="*/ 41 h 134"/>
                            <a:gd name="T18" fmla="*/ 15 w 19"/>
                            <a:gd name="T19" fmla="*/ 41 h 134"/>
                            <a:gd name="T20" fmla="*/ 15 w 19"/>
                            <a:gd name="T21" fmla="*/ 134 h 134"/>
                            <a:gd name="T22" fmla="*/ 4 w 19"/>
                            <a:gd name="T23" fmla="*/ 134 h 134"/>
                            <a:gd name="T24" fmla="*/ 4 w 19"/>
                            <a:gd name="T25" fmla="*/ 41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" h="134">
                              <a:moveTo>
                                <a:pt x="0" y="10"/>
                              </a:moveTo>
                              <a:lnTo>
                                <a:pt x="0" y="10"/>
                              </a:lnTo>
                              <a:cubicBezTo>
                                <a:pt x="0" y="5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9" y="5"/>
                                <a:pt x="19" y="10"/>
                              </a:cubicBezTo>
                              <a:cubicBezTo>
                                <a:pt x="19" y="13"/>
                                <a:pt x="17" y="16"/>
                                <a:pt x="15" y="17"/>
                              </a:cubicBezTo>
                              <a:lnTo>
                                <a:pt x="4" y="17"/>
                              </a:lnTo>
                              <a:cubicBezTo>
                                <a:pt x="2" y="16"/>
                                <a:pt x="0" y="13"/>
                                <a:pt x="0" y="10"/>
                              </a:cubicBezTo>
                              <a:close/>
                              <a:moveTo>
                                <a:pt x="4" y="41"/>
                              </a:moveTo>
                              <a:lnTo>
                                <a:pt x="4" y="41"/>
                              </a:lnTo>
                              <a:lnTo>
                                <a:pt x="15" y="41"/>
                              </a:lnTo>
                              <a:lnTo>
                                <a:pt x="15" y="134"/>
                              </a:lnTo>
                              <a:lnTo>
                                <a:pt x="4" y="134"/>
                              </a:lnTo>
                              <a:lnTo>
                                <a:pt x="4" y="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84"/>
                      <wps:cNvSpPr>
                        <a:spLocks/>
                      </wps:cNvSpPr>
                      <wps:spPr bwMode="auto">
                        <a:xfrm>
                          <a:off x="1352550" y="703263"/>
                          <a:ext cx="42863" cy="88900"/>
                        </a:xfrm>
                        <a:custGeom>
                          <a:avLst/>
                          <a:gdLst>
                            <a:gd name="T0" fmla="*/ 0 w 45"/>
                            <a:gd name="T1" fmla="*/ 1 h 94"/>
                            <a:gd name="T2" fmla="*/ 0 w 45"/>
                            <a:gd name="T3" fmla="*/ 1 h 94"/>
                            <a:gd name="T4" fmla="*/ 11 w 45"/>
                            <a:gd name="T5" fmla="*/ 1 h 94"/>
                            <a:gd name="T6" fmla="*/ 11 w 45"/>
                            <a:gd name="T7" fmla="*/ 15 h 94"/>
                            <a:gd name="T8" fmla="*/ 39 w 45"/>
                            <a:gd name="T9" fmla="*/ 0 h 94"/>
                            <a:gd name="T10" fmla="*/ 45 w 45"/>
                            <a:gd name="T11" fmla="*/ 1 h 94"/>
                            <a:gd name="T12" fmla="*/ 45 w 45"/>
                            <a:gd name="T13" fmla="*/ 12 h 94"/>
                            <a:gd name="T14" fmla="*/ 37 w 45"/>
                            <a:gd name="T15" fmla="*/ 11 h 94"/>
                            <a:gd name="T16" fmla="*/ 11 w 45"/>
                            <a:gd name="T17" fmla="*/ 30 h 94"/>
                            <a:gd name="T18" fmla="*/ 11 w 45"/>
                            <a:gd name="T19" fmla="*/ 94 h 94"/>
                            <a:gd name="T20" fmla="*/ 0 w 45"/>
                            <a:gd name="T21" fmla="*/ 94 h 94"/>
                            <a:gd name="T22" fmla="*/ 0 w 45"/>
                            <a:gd name="T23" fmla="*/ 1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94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11" y="1"/>
                              </a:lnTo>
                              <a:lnTo>
                                <a:pt x="11" y="15"/>
                              </a:lnTo>
                              <a:cubicBezTo>
                                <a:pt x="17" y="6"/>
                                <a:pt x="27" y="0"/>
                                <a:pt x="39" y="0"/>
                              </a:cubicBezTo>
                              <a:cubicBezTo>
                                <a:pt x="41" y="0"/>
                                <a:pt x="43" y="1"/>
                                <a:pt x="45" y="1"/>
                              </a:cubicBezTo>
                              <a:lnTo>
                                <a:pt x="45" y="12"/>
                              </a:lnTo>
                              <a:cubicBezTo>
                                <a:pt x="42" y="11"/>
                                <a:pt x="40" y="11"/>
                                <a:pt x="37" y="11"/>
                              </a:cubicBezTo>
                              <a:cubicBezTo>
                                <a:pt x="25" y="11"/>
                                <a:pt x="15" y="18"/>
                                <a:pt x="11" y="30"/>
                              </a:cubicBezTo>
                              <a:lnTo>
                                <a:pt x="11" y="94"/>
                              </a:lnTo>
                              <a:lnTo>
                                <a:pt x="0" y="94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85"/>
                      <wps:cNvSpPr>
                        <a:spLocks/>
                      </wps:cNvSpPr>
                      <wps:spPr bwMode="auto">
                        <a:xfrm>
                          <a:off x="1404937" y="701675"/>
                          <a:ext cx="79375" cy="92075"/>
                        </a:xfrm>
                        <a:custGeom>
                          <a:avLst/>
                          <a:gdLst>
                            <a:gd name="T0" fmla="*/ 0 w 83"/>
                            <a:gd name="T1" fmla="*/ 49 h 97"/>
                            <a:gd name="T2" fmla="*/ 0 w 83"/>
                            <a:gd name="T3" fmla="*/ 49 h 97"/>
                            <a:gd name="T4" fmla="*/ 47 w 83"/>
                            <a:gd name="T5" fmla="*/ 0 h 97"/>
                            <a:gd name="T6" fmla="*/ 83 w 83"/>
                            <a:gd name="T7" fmla="*/ 14 h 97"/>
                            <a:gd name="T8" fmla="*/ 76 w 83"/>
                            <a:gd name="T9" fmla="*/ 22 h 97"/>
                            <a:gd name="T10" fmla="*/ 47 w 83"/>
                            <a:gd name="T11" fmla="*/ 10 h 97"/>
                            <a:gd name="T12" fmla="*/ 11 w 83"/>
                            <a:gd name="T13" fmla="*/ 49 h 97"/>
                            <a:gd name="T14" fmla="*/ 47 w 83"/>
                            <a:gd name="T15" fmla="*/ 87 h 97"/>
                            <a:gd name="T16" fmla="*/ 76 w 83"/>
                            <a:gd name="T17" fmla="*/ 75 h 97"/>
                            <a:gd name="T18" fmla="*/ 83 w 83"/>
                            <a:gd name="T19" fmla="*/ 83 h 97"/>
                            <a:gd name="T20" fmla="*/ 47 w 83"/>
                            <a:gd name="T21" fmla="*/ 97 h 97"/>
                            <a:gd name="T22" fmla="*/ 0 w 83"/>
                            <a:gd name="T23" fmla="*/ 4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0" y="0"/>
                                <a:pt x="47" y="0"/>
                              </a:cubicBezTo>
                              <a:cubicBezTo>
                                <a:pt x="64" y="0"/>
                                <a:pt x="75" y="7"/>
                                <a:pt x="83" y="14"/>
                              </a:cubicBezTo>
                              <a:lnTo>
                                <a:pt x="76" y="22"/>
                              </a:lnTo>
                              <a:cubicBezTo>
                                <a:pt x="70" y="15"/>
                                <a:pt x="60" y="10"/>
                                <a:pt x="47" y="10"/>
                              </a:cubicBezTo>
                              <a:cubicBezTo>
                                <a:pt x="26" y="10"/>
                                <a:pt x="11" y="28"/>
                                <a:pt x="11" y="49"/>
                              </a:cubicBezTo>
                              <a:cubicBezTo>
                                <a:pt x="11" y="70"/>
                                <a:pt x="26" y="87"/>
                                <a:pt x="47" y="87"/>
                              </a:cubicBezTo>
                              <a:cubicBezTo>
                                <a:pt x="60" y="87"/>
                                <a:pt x="70" y="82"/>
                                <a:pt x="76" y="75"/>
                              </a:cubicBezTo>
                              <a:lnTo>
                                <a:pt x="83" y="83"/>
                              </a:lnTo>
                              <a:cubicBezTo>
                                <a:pt x="75" y="90"/>
                                <a:pt x="64" y="97"/>
                                <a:pt x="47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86"/>
                      <wps:cNvSpPr>
                        <a:spLocks/>
                      </wps:cNvSpPr>
                      <wps:spPr bwMode="auto">
                        <a:xfrm>
                          <a:off x="1508125" y="666750"/>
                          <a:ext cx="74613" cy="125413"/>
                        </a:xfrm>
                        <a:custGeom>
                          <a:avLst/>
                          <a:gdLst>
                            <a:gd name="T0" fmla="*/ 0 w 77"/>
                            <a:gd name="T1" fmla="*/ 0 h 132"/>
                            <a:gd name="T2" fmla="*/ 0 w 77"/>
                            <a:gd name="T3" fmla="*/ 0 h 132"/>
                            <a:gd name="T4" fmla="*/ 11 w 77"/>
                            <a:gd name="T5" fmla="*/ 0 h 132"/>
                            <a:gd name="T6" fmla="*/ 11 w 77"/>
                            <a:gd name="T7" fmla="*/ 52 h 132"/>
                            <a:gd name="T8" fmla="*/ 43 w 77"/>
                            <a:gd name="T9" fmla="*/ 37 h 132"/>
                            <a:gd name="T10" fmla="*/ 77 w 77"/>
                            <a:gd name="T11" fmla="*/ 73 h 132"/>
                            <a:gd name="T12" fmla="*/ 77 w 77"/>
                            <a:gd name="T13" fmla="*/ 132 h 132"/>
                            <a:gd name="T14" fmla="*/ 66 w 77"/>
                            <a:gd name="T15" fmla="*/ 132 h 132"/>
                            <a:gd name="T16" fmla="*/ 66 w 77"/>
                            <a:gd name="T17" fmla="*/ 75 h 132"/>
                            <a:gd name="T18" fmla="*/ 40 w 77"/>
                            <a:gd name="T19" fmla="*/ 47 h 132"/>
                            <a:gd name="T20" fmla="*/ 11 w 77"/>
                            <a:gd name="T21" fmla="*/ 70 h 132"/>
                            <a:gd name="T22" fmla="*/ 11 w 77"/>
                            <a:gd name="T23" fmla="*/ 132 h 132"/>
                            <a:gd name="T24" fmla="*/ 0 w 77"/>
                            <a:gd name="T25" fmla="*/ 132 h 132"/>
                            <a:gd name="T26" fmla="*/ 0 w 77"/>
                            <a:gd name="T27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13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52"/>
                              </a:lnTo>
                              <a:cubicBezTo>
                                <a:pt x="18" y="41"/>
                                <a:pt x="30" y="37"/>
                                <a:pt x="43" y="37"/>
                              </a:cubicBezTo>
                              <a:cubicBezTo>
                                <a:pt x="62" y="37"/>
                                <a:pt x="77" y="51"/>
                                <a:pt x="77" y="73"/>
                              </a:cubicBezTo>
                              <a:lnTo>
                                <a:pt x="77" y="132"/>
                              </a:lnTo>
                              <a:lnTo>
                                <a:pt x="66" y="132"/>
                              </a:lnTo>
                              <a:lnTo>
                                <a:pt x="66" y="75"/>
                              </a:lnTo>
                              <a:cubicBezTo>
                                <a:pt x="66" y="57"/>
                                <a:pt x="56" y="47"/>
                                <a:pt x="40" y="47"/>
                              </a:cubicBezTo>
                              <a:cubicBezTo>
                                <a:pt x="24" y="47"/>
                                <a:pt x="14" y="57"/>
                                <a:pt x="11" y="70"/>
                              </a:cubicBezTo>
                              <a:lnTo>
                                <a:pt x="11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87"/>
                      <wps:cNvSpPr>
                        <a:spLocks noEditPoints="1"/>
                      </wps:cNvSpPr>
                      <wps:spPr bwMode="auto">
                        <a:xfrm>
                          <a:off x="1604962" y="701675"/>
                          <a:ext cx="85725" cy="92075"/>
                        </a:xfrm>
                        <a:custGeom>
                          <a:avLst/>
                          <a:gdLst>
                            <a:gd name="T0" fmla="*/ 0 w 90"/>
                            <a:gd name="T1" fmla="*/ 49 h 97"/>
                            <a:gd name="T2" fmla="*/ 0 w 90"/>
                            <a:gd name="T3" fmla="*/ 49 h 97"/>
                            <a:gd name="T4" fmla="*/ 46 w 90"/>
                            <a:gd name="T5" fmla="*/ 0 h 97"/>
                            <a:gd name="T6" fmla="*/ 90 w 90"/>
                            <a:gd name="T7" fmla="*/ 49 h 97"/>
                            <a:gd name="T8" fmla="*/ 12 w 90"/>
                            <a:gd name="T9" fmla="*/ 49 h 97"/>
                            <a:gd name="T10" fmla="*/ 48 w 90"/>
                            <a:gd name="T11" fmla="*/ 87 h 97"/>
                            <a:gd name="T12" fmla="*/ 77 w 90"/>
                            <a:gd name="T13" fmla="*/ 76 h 97"/>
                            <a:gd name="T14" fmla="*/ 84 w 90"/>
                            <a:gd name="T15" fmla="*/ 83 h 97"/>
                            <a:gd name="T16" fmla="*/ 48 w 90"/>
                            <a:gd name="T17" fmla="*/ 97 h 97"/>
                            <a:gd name="T18" fmla="*/ 0 w 90"/>
                            <a:gd name="T19" fmla="*/ 49 h 97"/>
                            <a:gd name="T20" fmla="*/ 12 w 90"/>
                            <a:gd name="T21" fmla="*/ 39 h 97"/>
                            <a:gd name="T22" fmla="*/ 12 w 90"/>
                            <a:gd name="T23" fmla="*/ 39 h 97"/>
                            <a:gd name="T24" fmla="*/ 79 w 90"/>
                            <a:gd name="T25" fmla="*/ 39 h 97"/>
                            <a:gd name="T26" fmla="*/ 46 w 90"/>
                            <a:gd name="T27" fmla="*/ 10 h 97"/>
                            <a:gd name="T28" fmla="*/ 12 w 90"/>
                            <a:gd name="T29" fmla="*/ 39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cubicBezTo>
                                <a:pt x="0" y="22"/>
                                <a:pt x="21" y="0"/>
                                <a:pt x="46" y="0"/>
                              </a:cubicBezTo>
                              <a:cubicBezTo>
                                <a:pt x="71" y="0"/>
                                <a:pt x="90" y="16"/>
                                <a:pt x="90" y="49"/>
                              </a:cubicBezTo>
                              <a:lnTo>
                                <a:pt x="12" y="49"/>
                              </a:lnTo>
                              <a:cubicBezTo>
                                <a:pt x="12" y="70"/>
                                <a:pt x="27" y="87"/>
                                <a:pt x="48" y="87"/>
                              </a:cubicBezTo>
                              <a:cubicBezTo>
                                <a:pt x="61" y="87"/>
                                <a:pt x="70" y="82"/>
                                <a:pt x="77" y="76"/>
                              </a:cubicBezTo>
                              <a:lnTo>
                                <a:pt x="84" y="83"/>
                              </a:lnTo>
                              <a:cubicBezTo>
                                <a:pt x="76" y="90"/>
                                <a:pt x="64" y="97"/>
                                <a:pt x="48" y="97"/>
                              </a:cubicBezTo>
                              <a:cubicBezTo>
                                <a:pt x="20" y="97"/>
                                <a:pt x="0" y="75"/>
                                <a:pt x="0" y="49"/>
                              </a:cubicBezTo>
                              <a:close/>
                              <a:moveTo>
                                <a:pt x="12" y="39"/>
                              </a:moveTo>
                              <a:lnTo>
                                <a:pt x="12" y="39"/>
                              </a:lnTo>
                              <a:lnTo>
                                <a:pt x="79" y="39"/>
                              </a:lnTo>
                              <a:cubicBezTo>
                                <a:pt x="76" y="20"/>
                                <a:pt x="62" y="10"/>
                                <a:pt x="46" y="10"/>
                              </a:cubicBezTo>
                              <a:cubicBezTo>
                                <a:pt x="30" y="10"/>
                                <a:pt x="16" y="22"/>
                                <a:pt x="12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88"/>
                      <wps:cNvSpPr>
                        <a:spLocks/>
                      </wps:cNvSpPr>
                      <wps:spPr bwMode="auto">
                        <a:xfrm>
                          <a:off x="0" y="854075"/>
                          <a:ext cx="77788" cy="128588"/>
                        </a:xfrm>
                        <a:custGeom>
                          <a:avLst/>
                          <a:gdLst>
                            <a:gd name="T0" fmla="*/ 0 w 83"/>
                            <a:gd name="T1" fmla="*/ 117 h 135"/>
                            <a:gd name="T2" fmla="*/ 0 w 83"/>
                            <a:gd name="T3" fmla="*/ 117 h 135"/>
                            <a:gd name="T4" fmla="*/ 9 w 83"/>
                            <a:gd name="T5" fmla="*/ 109 h 135"/>
                            <a:gd name="T6" fmla="*/ 41 w 83"/>
                            <a:gd name="T7" fmla="*/ 124 h 135"/>
                            <a:gd name="T8" fmla="*/ 71 w 83"/>
                            <a:gd name="T9" fmla="*/ 101 h 135"/>
                            <a:gd name="T10" fmla="*/ 47 w 83"/>
                            <a:gd name="T11" fmla="*/ 73 h 135"/>
                            <a:gd name="T12" fmla="*/ 33 w 83"/>
                            <a:gd name="T13" fmla="*/ 67 h 135"/>
                            <a:gd name="T14" fmla="*/ 5 w 83"/>
                            <a:gd name="T15" fmla="*/ 31 h 135"/>
                            <a:gd name="T16" fmla="*/ 42 w 83"/>
                            <a:gd name="T17" fmla="*/ 0 h 135"/>
                            <a:gd name="T18" fmla="*/ 79 w 83"/>
                            <a:gd name="T19" fmla="*/ 16 h 135"/>
                            <a:gd name="T20" fmla="*/ 71 w 83"/>
                            <a:gd name="T21" fmla="*/ 24 h 135"/>
                            <a:gd name="T22" fmla="*/ 42 w 83"/>
                            <a:gd name="T23" fmla="*/ 11 h 135"/>
                            <a:gd name="T24" fmla="*/ 16 w 83"/>
                            <a:gd name="T25" fmla="*/ 31 h 135"/>
                            <a:gd name="T26" fmla="*/ 37 w 83"/>
                            <a:gd name="T27" fmla="*/ 56 h 135"/>
                            <a:gd name="T28" fmla="*/ 51 w 83"/>
                            <a:gd name="T29" fmla="*/ 62 h 135"/>
                            <a:gd name="T30" fmla="*/ 83 w 83"/>
                            <a:gd name="T31" fmla="*/ 100 h 135"/>
                            <a:gd name="T32" fmla="*/ 41 w 83"/>
                            <a:gd name="T33" fmla="*/ 135 h 135"/>
                            <a:gd name="T34" fmla="*/ 0 w 83"/>
                            <a:gd name="T35" fmla="*/ 117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" h="135">
                              <a:moveTo>
                                <a:pt x="0" y="117"/>
                              </a:moveTo>
                              <a:lnTo>
                                <a:pt x="0" y="117"/>
                              </a:lnTo>
                              <a:lnTo>
                                <a:pt x="9" y="109"/>
                              </a:lnTo>
                              <a:cubicBezTo>
                                <a:pt x="15" y="117"/>
                                <a:pt x="27" y="124"/>
                                <a:pt x="41" y="124"/>
                              </a:cubicBezTo>
                              <a:cubicBezTo>
                                <a:pt x="59" y="124"/>
                                <a:pt x="71" y="115"/>
                                <a:pt x="71" y="101"/>
                              </a:cubicBezTo>
                              <a:cubicBezTo>
                                <a:pt x="71" y="87"/>
                                <a:pt x="62" y="80"/>
                                <a:pt x="47" y="73"/>
                              </a:cubicBezTo>
                              <a:lnTo>
                                <a:pt x="33" y="67"/>
                              </a:lnTo>
                              <a:cubicBezTo>
                                <a:pt x="13" y="58"/>
                                <a:pt x="5" y="47"/>
                                <a:pt x="5" y="31"/>
                              </a:cubicBezTo>
                              <a:cubicBezTo>
                                <a:pt x="5" y="12"/>
                                <a:pt x="23" y="0"/>
                                <a:pt x="42" y="0"/>
                              </a:cubicBezTo>
                              <a:cubicBezTo>
                                <a:pt x="58" y="0"/>
                                <a:pt x="71" y="7"/>
                                <a:pt x="79" y="16"/>
                              </a:cubicBezTo>
                              <a:lnTo>
                                <a:pt x="71" y="24"/>
                              </a:lnTo>
                              <a:cubicBezTo>
                                <a:pt x="64" y="16"/>
                                <a:pt x="55" y="11"/>
                                <a:pt x="42" y="11"/>
                              </a:cubicBezTo>
                              <a:cubicBezTo>
                                <a:pt x="28" y="11"/>
                                <a:pt x="16" y="18"/>
                                <a:pt x="16" y="31"/>
                              </a:cubicBezTo>
                              <a:cubicBezTo>
                                <a:pt x="16" y="42"/>
                                <a:pt x="22" y="50"/>
                                <a:pt x="37" y="56"/>
                              </a:cubicBezTo>
                              <a:lnTo>
                                <a:pt x="51" y="62"/>
                              </a:lnTo>
                              <a:cubicBezTo>
                                <a:pt x="69" y="70"/>
                                <a:pt x="83" y="81"/>
                                <a:pt x="83" y="100"/>
                              </a:cubicBezTo>
                              <a:cubicBezTo>
                                <a:pt x="83" y="120"/>
                                <a:pt x="67" y="135"/>
                                <a:pt x="41" y="135"/>
                              </a:cubicBezTo>
                              <a:cubicBezTo>
                                <a:pt x="23" y="135"/>
                                <a:pt x="7" y="126"/>
                                <a:pt x="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89"/>
                      <wps:cNvSpPr>
                        <a:spLocks/>
                      </wps:cNvSpPr>
                      <wps:spPr bwMode="auto">
                        <a:xfrm>
                          <a:off x="88900" y="865188"/>
                          <a:ext cx="53975" cy="115888"/>
                        </a:xfrm>
                        <a:custGeom>
                          <a:avLst/>
                          <a:gdLst>
                            <a:gd name="T0" fmla="*/ 0 w 58"/>
                            <a:gd name="T1" fmla="*/ 28 h 122"/>
                            <a:gd name="T2" fmla="*/ 0 w 58"/>
                            <a:gd name="T3" fmla="*/ 28 h 122"/>
                            <a:gd name="T4" fmla="*/ 19 w 58"/>
                            <a:gd name="T5" fmla="*/ 28 h 122"/>
                            <a:gd name="T6" fmla="*/ 19 w 58"/>
                            <a:gd name="T7" fmla="*/ 5 h 122"/>
                            <a:gd name="T8" fmla="*/ 30 w 58"/>
                            <a:gd name="T9" fmla="*/ 0 h 122"/>
                            <a:gd name="T10" fmla="*/ 30 w 58"/>
                            <a:gd name="T11" fmla="*/ 28 h 122"/>
                            <a:gd name="T12" fmla="*/ 58 w 58"/>
                            <a:gd name="T13" fmla="*/ 28 h 122"/>
                            <a:gd name="T14" fmla="*/ 55 w 58"/>
                            <a:gd name="T15" fmla="*/ 39 h 122"/>
                            <a:gd name="T16" fmla="*/ 30 w 58"/>
                            <a:gd name="T17" fmla="*/ 39 h 122"/>
                            <a:gd name="T18" fmla="*/ 30 w 58"/>
                            <a:gd name="T19" fmla="*/ 97 h 122"/>
                            <a:gd name="T20" fmla="*/ 45 w 58"/>
                            <a:gd name="T21" fmla="*/ 111 h 122"/>
                            <a:gd name="T22" fmla="*/ 56 w 58"/>
                            <a:gd name="T23" fmla="*/ 111 h 122"/>
                            <a:gd name="T24" fmla="*/ 56 w 58"/>
                            <a:gd name="T25" fmla="*/ 122 h 122"/>
                            <a:gd name="T26" fmla="*/ 45 w 58"/>
                            <a:gd name="T27" fmla="*/ 122 h 122"/>
                            <a:gd name="T28" fmla="*/ 19 w 58"/>
                            <a:gd name="T29" fmla="*/ 97 h 122"/>
                            <a:gd name="T30" fmla="*/ 19 w 58"/>
                            <a:gd name="T31" fmla="*/ 39 h 122"/>
                            <a:gd name="T32" fmla="*/ 3 w 58"/>
                            <a:gd name="T33" fmla="*/ 39 h 122"/>
                            <a:gd name="T34" fmla="*/ 0 w 58"/>
                            <a:gd name="T35" fmla="*/ 2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8" h="122"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lnTo>
                                <a:pt x="19" y="28"/>
                              </a:lnTo>
                              <a:lnTo>
                                <a:pt x="19" y="5"/>
                              </a:lnTo>
                              <a:lnTo>
                                <a:pt x="30" y="0"/>
                              </a:lnTo>
                              <a:lnTo>
                                <a:pt x="30" y="28"/>
                              </a:lnTo>
                              <a:lnTo>
                                <a:pt x="58" y="28"/>
                              </a:lnTo>
                              <a:lnTo>
                                <a:pt x="55" y="39"/>
                              </a:lnTo>
                              <a:lnTo>
                                <a:pt x="30" y="39"/>
                              </a:lnTo>
                              <a:lnTo>
                                <a:pt x="30" y="97"/>
                              </a:lnTo>
                              <a:cubicBezTo>
                                <a:pt x="30" y="107"/>
                                <a:pt x="33" y="111"/>
                                <a:pt x="45" y="111"/>
                              </a:cubicBezTo>
                              <a:lnTo>
                                <a:pt x="56" y="111"/>
                              </a:lnTo>
                              <a:lnTo>
                                <a:pt x="56" y="122"/>
                              </a:lnTo>
                              <a:lnTo>
                                <a:pt x="45" y="122"/>
                              </a:lnTo>
                              <a:cubicBezTo>
                                <a:pt x="28" y="122"/>
                                <a:pt x="19" y="115"/>
                                <a:pt x="19" y="97"/>
                              </a:cubicBezTo>
                              <a:lnTo>
                                <a:pt x="19" y="39"/>
                              </a:lnTo>
                              <a:lnTo>
                                <a:pt x="3" y="3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90"/>
                      <wps:cNvSpPr>
                        <a:spLocks noEditPoints="1"/>
                      </wps:cNvSpPr>
                      <wps:spPr bwMode="auto">
                        <a:xfrm>
                          <a:off x="160337" y="890588"/>
                          <a:ext cx="88900" cy="92075"/>
                        </a:xfrm>
                        <a:custGeom>
                          <a:avLst/>
                          <a:gdLst>
                            <a:gd name="T0" fmla="*/ 82 w 93"/>
                            <a:gd name="T1" fmla="*/ 82 h 96"/>
                            <a:gd name="T2" fmla="*/ 82 w 93"/>
                            <a:gd name="T3" fmla="*/ 82 h 96"/>
                            <a:gd name="T4" fmla="*/ 48 w 93"/>
                            <a:gd name="T5" fmla="*/ 96 h 96"/>
                            <a:gd name="T6" fmla="*/ 0 w 93"/>
                            <a:gd name="T7" fmla="*/ 48 h 96"/>
                            <a:gd name="T8" fmla="*/ 48 w 93"/>
                            <a:gd name="T9" fmla="*/ 0 h 96"/>
                            <a:gd name="T10" fmla="*/ 82 w 93"/>
                            <a:gd name="T11" fmla="*/ 14 h 96"/>
                            <a:gd name="T12" fmla="*/ 82 w 93"/>
                            <a:gd name="T13" fmla="*/ 1 h 96"/>
                            <a:gd name="T14" fmla="*/ 93 w 93"/>
                            <a:gd name="T15" fmla="*/ 1 h 96"/>
                            <a:gd name="T16" fmla="*/ 93 w 93"/>
                            <a:gd name="T17" fmla="*/ 95 h 96"/>
                            <a:gd name="T18" fmla="*/ 82 w 93"/>
                            <a:gd name="T19" fmla="*/ 95 h 96"/>
                            <a:gd name="T20" fmla="*/ 82 w 93"/>
                            <a:gd name="T21" fmla="*/ 82 h 96"/>
                            <a:gd name="T22" fmla="*/ 82 w 93"/>
                            <a:gd name="T23" fmla="*/ 68 h 96"/>
                            <a:gd name="T24" fmla="*/ 82 w 93"/>
                            <a:gd name="T25" fmla="*/ 68 h 96"/>
                            <a:gd name="T26" fmla="*/ 82 w 93"/>
                            <a:gd name="T27" fmla="*/ 28 h 96"/>
                            <a:gd name="T28" fmla="*/ 48 w 93"/>
                            <a:gd name="T29" fmla="*/ 10 h 96"/>
                            <a:gd name="T30" fmla="*/ 11 w 93"/>
                            <a:gd name="T31" fmla="*/ 48 h 96"/>
                            <a:gd name="T32" fmla="*/ 48 w 93"/>
                            <a:gd name="T33" fmla="*/ 86 h 96"/>
                            <a:gd name="T34" fmla="*/ 82 w 93"/>
                            <a:gd name="T35" fmla="*/ 68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96">
                              <a:moveTo>
                                <a:pt x="82" y="82"/>
                              </a:moveTo>
                              <a:lnTo>
                                <a:pt x="82" y="82"/>
                              </a:lnTo>
                              <a:cubicBezTo>
                                <a:pt x="73" y="91"/>
                                <a:pt x="61" y="96"/>
                                <a:pt x="48" y="96"/>
                              </a:cubicBezTo>
                              <a:cubicBezTo>
                                <a:pt x="20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0" y="0"/>
                                <a:pt x="48" y="0"/>
                              </a:cubicBezTo>
                              <a:cubicBezTo>
                                <a:pt x="61" y="0"/>
                                <a:pt x="73" y="4"/>
                                <a:pt x="82" y="14"/>
                              </a:cubicBezTo>
                              <a:lnTo>
                                <a:pt x="82" y="1"/>
                              </a:lnTo>
                              <a:lnTo>
                                <a:pt x="93" y="1"/>
                              </a:lnTo>
                              <a:lnTo>
                                <a:pt x="93" y="95"/>
                              </a:lnTo>
                              <a:lnTo>
                                <a:pt x="82" y="95"/>
                              </a:lnTo>
                              <a:lnTo>
                                <a:pt x="82" y="82"/>
                              </a:lnTo>
                              <a:close/>
                              <a:moveTo>
                                <a:pt x="82" y="68"/>
                              </a:moveTo>
                              <a:lnTo>
                                <a:pt x="82" y="68"/>
                              </a:lnTo>
                              <a:lnTo>
                                <a:pt x="82" y="28"/>
                              </a:lnTo>
                              <a:cubicBezTo>
                                <a:pt x="76" y="18"/>
                                <a:pt x="64" y="10"/>
                                <a:pt x="48" y="10"/>
                              </a:cubicBezTo>
                              <a:cubicBezTo>
                                <a:pt x="26" y="10"/>
                                <a:pt x="11" y="27"/>
                                <a:pt x="11" y="48"/>
                              </a:cubicBezTo>
                              <a:cubicBezTo>
                                <a:pt x="11" y="69"/>
                                <a:pt x="26" y="86"/>
                                <a:pt x="48" y="86"/>
                              </a:cubicBezTo>
                              <a:cubicBezTo>
                                <a:pt x="64" y="86"/>
                                <a:pt x="76" y="78"/>
                                <a:pt x="82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91"/>
                      <wps:cNvSpPr>
                        <a:spLocks noEditPoints="1"/>
                      </wps:cNvSpPr>
                      <wps:spPr bwMode="auto">
                        <a:xfrm>
                          <a:off x="273050" y="854075"/>
                          <a:ext cx="88900" cy="128588"/>
                        </a:xfrm>
                        <a:custGeom>
                          <a:avLst/>
                          <a:gdLst>
                            <a:gd name="T0" fmla="*/ 82 w 93"/>
                            <a:gd name="T1" fmla="*/ 120 h 134"/>
                            <a:gd name="T2" fmla="*/ 82 w 93"/>
                            <a:gd name="T3" fmla="*/ 120 h 134"/>
                            <a:gd name="T4" fmla="*/ 48 w 93"/>
                            <a:gd name="T5" fmla="*/ 134 h 134"/>
                            <a:gd name="T6" fmla="*/ 0 w 93"/>
                            <a:gd name="T7" fmla="*/ 86 h 134"/>
                            <a:gd name="T8" fmla="*/ 48 w 93"/>
                            <a:gd name="T9" fmla="*/ 38 h 134"/>
                            <a:gd name="T10" fmla="*/ 82 w 93"/>
                            <a:gd name="T11" fmla="*/ 52 h 134"/>
                            <a:gd name="T12" fmla="*/ 82 w 93"/>
                            <a:gd name="T13" fmla="*/ 0 h 134"/>
                            <a:gd name="T14" fmla="*/ 93 w 93"/>
                            <a:gd name="T15" fmla="*/ 0 h 134"/>
                            <a:gd name="T16" fmla="*/ 93 w 93"/>
                            <a:gd name="T17" fmla="*/ 133 h 134"/>
                            <a:gd name="T18" fmla="*/ 82 w 93"/>
                            <a:gd name="T19" fmla="*/ 133 h 134"/>
                            <a:gd name="T20" fmla="*/ 82 w 93"/>
                            <a:gd name="T21" fmla="*/ 120 h 134"/>
                            <a:gd name="T22" fmla="*/ 82 w 93"/>
                            <a:gd name="T23" fmla="*/ 106 h 134"/>
                            <a:gd name="T24" fmla="*/ 82 w 93"/>
                            <a:gd name="T25" fmla="*/ 106 h 134"/>
                            <a:gd name="T26" fmla="*/ 82 w 93"/>
                            <a:gd name="T27" fmla="*/ 66 h 134"/>
                            <a:gd name="T28" fmla="*/ 48 w 93"/>
                            <a:gd name="T29" fmla="*/ 48 h 134"/>
                            <a:gd name="T30" fmla="*/ 12 w 93"/>
                            <a:gd name="T31" fmla="*/ 86 h 134"/>
                            <a:gd name="T32" fmla="*/ 48 w 93"/>
                            <a:gd name="T33" fmla="*/ 124 h 134"/>
                            <a:gd name="T34" fmla="*/ 82 w 93"/>
                            <a:gd name="T35" fmla="*/ 106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134">
                              <a:moveTo>
                                <a:pt x="82" y="120"/>
                              </a:moveTo>
                              <a:lnTo>
                                <a:pt x="82" y="120"/>
                              </a:lnTo>
                              <a:cubicBezTo>
                                <a:pt x="73" y="129"/>
                                <a:pt x="62" y="134"/>
                                <a:pt x="48" y="134"/>
                              </a:cubicBezTo>
                              <a:cubicBezTo>
                                <a:pt x="20" y="134"/>
                                <a:pt x="0" y="112"/>
                                <a:pt x="0" y="86"/>
                              </a:cubicBezTo>
                              <a:cubicBezTo>
                                <a:pt x="0" y="59"/>
                                <a:pt x="20" y="38"/>
                                <a:pt x="48" y="38"/>
                              </a:cubicBezTo>
                              <a:cubicBezTo>
                                <a:pt x="62" y="38"/>
                                <a:pt x="73" y="42"/>
                                <a:pt x="82" y="52"/>
                              </a:cubicBezTo>
                              <a:lnTo>
                                <a:pt x="82" y="0"/>
                              </a:lnTo>
                              <a:lnTo>
                                <a:pt x="93" y="0"/>
                              </a:lnTo>
                              <a:lnTo>
                                <a:pt x="93" y="133"/>
                              </a:lnTo>
                              <a:lnTo>
                                <a:pt x="82" y="133"/>
                              </a:lnTo>
                              <a:lnTo>
                                <a:pt x="82" y="120"/>
                              </a:lnTo>
                              <a:close/>
                              <a:moveTo>
                                <a:pt x="82" y="106"/>
                              </a:moveTo>
                              <a:lnTo>
                                <a:pt x="82" y="106"/>
                              </a:lnTo>
                              <a:lnTo>
                                <a:pt x="82" y="66"/>
                              </a:lnTo>
                              <a:cubicBezTo>
                                <a:pt x="76" y="56"/>
                                <a:pt x="64" y="48"/>
                                <a:pt x="48" y="48"/>
                              </a:cubicBezTo>
                              <a:cubicBezTo>
                                <a:pt x="26" y="48"/>
                                <a:pt x="12" y="65"/>
                                <a:pt x="12" y="86"/>
                              </a:cubicBezTo>
                              <a:cubicBezTo>
                                <a:pt x="12" y="107"/>
                                <a:pt x="26" y="124"/>
                                <a:pt x="48" y="124"/>
                              </a:cubicBezTo>
                              <a:cubicBezTo>
                                <a:pt x="65" y="124"/>
                                <a:pt x="76" y="116"/>
                                <a:pt x="82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92"/>
                      <wps:cNvSpPr>
                        <a:spLocks/>
                      </wps:cNvSpPr>
                      <wps:spPr bwMode="auto">
                        <a:xfrm>
                          <a:off x="379412" y="865188"/>
                          <a:ext cx="53975" cy="115888"/>
                        </a:xfrm>
                        <a:custGeom>
                          <a:avLst/>
                          <a:gdLst>
                            <a:gd name="T0" fmla="*/ 0 w 57"/>
                            <a:gd name="T1" fmla="*/ 28 h 122"/>
                            <a:gd name="T2" fmla="*/ 0 w 57"/>
                            <a:gd name="T3" fmla="*/ 28 h 122"/>
                            <a:gd name="T4" fmla="*/ 19 w 57"/>
                            <a:gd name="T5" fmla="*/ 28 h 122"/>
                            <a:gd name="T6" fmla="*/ 19 w 57"/>
                            <a:gd name="T7" fmla="*/ 5 h 122"/>
                            <a:gd name="T8" fmla="*/ 29 w 57"/>
                            <a:gd name="T9" fmla="*/ 0 h 122"/>
                            <a:gd name="T10" fmla="*/ 29 w 57"/>
                            <a:gd name="T11" fmla="*/ 28 h 122"/>
                            <a:gd name="T12" fmla="*/ 57 w 57"/>
                            <a:gd name="T13" fmla="*/ 28 h 122"/>
                            <a:gd name="T14" fmla="*/ 55 w 57"/>
                            <a:gd name="T15" fmla="*/ 39 h 122"/>
                            <a:gd name="T16" fmla="*/ 29 w 57"/>
                            <a:gd name="T17" fmla="*/ 39 h 122"/>
                            <a:gd name="T18" fmla="*/ 29 w 57"/>
                            <a:gd name="T19" fmla="*/ 97 h 122"/>
                            <a:gd name="T20" fmla="*/ 44 w 57"/>
                            <a:gd name="T21" fmla="*/ 111 h 122"/>
                            <a:gd name="T22" fmla="*/ 56 w 57"/>
                            <a:gd name="T23" fmla="*/ 111 h 122"/>
                            <a:gd name="T24" fmla="*/ 56 w 57"/>
                            <a:gd name="T25" fmla="*/ 122 h 122"/>
                            <a:gd name="T26" fmla="*/ 44 w 57"/>
                            <a:gd name="T27" fmla="*/ 122 h 122"/>
                            <a:gd name="T28" fmla="*/ 19 w 57"/>
                            <a:gd name="T29" fmla="*/ 97 h 122"/>
                            <a:gd name="T30" fmla="*/ 19 w 57"/>
                            <a:gd name="T31" fmla="*/ 39 h 122"/>
                            <a:gd name="T32" fmla="*/ 2 w 57"/>
                            <a:gd name="T33" fmla="*/ 39 h 122"/>
                            <a:gd name="T34" fmla="*/ 0 w 57"/>
                            <a:gd name="T35" fmla="*/ 2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" h="122">
                              <a:moveTo>
                                <a:pt x="0" y="28"/>
                              </a:moveTo>
                              <a:lnTo>
                                <a:pt x="0" y="28"/>
                              </a:lnTo>
                              <a:lnTo>
                                <a:pt x="19" y="28"/>
                              </a:lnTo>
                              <a:lnTo>
                                <a:pt x="19" y="5"/>
                              </a:ln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57" y="28"/>
                              </a:lnTo>
                              <a:lnTo>
                                <a:pt x="55" y="39"/>
                              </a:lnTo>
                              <a:lnTo>
                                <a:pt x="29" y="39"/>
                              </a:lnTo>
                              <a:lnTo>
                                <a:pt x="29" y="97"/>
                              </a:lnTo>
                              <a:cubicBezTo>
                                <a:pt x="29" y="107"/>
                                <a:pt x="33" y="111"/>
                                <a:pt x="44" y="111"/>
                              </a:cubicBezTo>
                              <a:lnTo>
                                <a:pt x="56" y="111"/>
                              </a:lnTo>
                              <a:lnTo>
                                <a:pt x="56" y="122"/>
                              </a:lnTo>
                              <a:lnTo>
                                <a:pt x="44" y="122"/>
                              </a:lnTo>
                              <a:cubicBezTo>
                                <a:pt x="28" y="122"/>
                                <a:pt x="19" y="115"/>
                                <a:pt x="19" y="97"/>
                              </a:cubicBezTo>
                              <a:lnTo>
                                <a:pt x="19" y="39"/>
                              </a:lnTo>
                              <a:lnTo>
                                <a:pt x="2" y="3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93"/>
                      <wps:cNvSpPr>
                        <a:spLocks/>
                      </wps:cNvSpPr>
                      <wps:spPr bwMode="auto">
                        <a:xfrm>
                          <a:off x="493712" y="854075"/>
                          <a:ext cx="95250" cy="127000"/>
                        </a:xfrm>
                        <a:custGeom>
                          <a:avLst/>
                          <a:gdLst>
                            <a:gd name="T0" fmla="*/ 79 w 101"/>
                            <a:gd name="T1" fmla="*/ 11 h 133"/>
                            <a:gd name="T2" fmla="*/ 79 w 101"/>
                            <a:gd name="T3" fmla="*/ 11 h 133"/>
                            <a:gd name="T4" fmla="*/ 8 w 101"/>
                            <a:gd name="T5" fmla="*/ 11 h 133"/>
                            <a:gd name="T6" fmla="*/ 8 w 101"/>
                            <a:gd name="T7" fmla="*/ 0 h 133"/>
                            <a:gd name="T8" fmla="*/ 99 w 101"/>
                            <a:gd name="T9" fmla="*/ 0 h 133"/>
                            <a:gd name="T10" fmla="*/ 20 w 101"/>
                            <a:gd name="T11" fmla="*/ 122 h 133"/>
                            <a:gd name="T12" fmla="*/ 101 w 101"/>
                            <a:gd name="T13" fmla="*/ 122 h 133"/>
                            <a:gd name="T14" fmla="*/ 101 w 101"/>
                            <a:gd name="T15" fmla="*/ 133 h 133"/>
                            <a:gd name="T16" fmla="*/ 0 w 101"/>
                            <a:gd name="T17" fmla="*/ 133 h 133"/>
                            <a:gd name="T18" fmla="*/ 79 w 101"/>
                            <a:gd name="T19" fmla="*/ 11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133">
                              <a:moveTo>
                                <a:pt x="79" y="11"/>
                              </a:moveTo>
                              <a:lnTo>
                                <a:pt x="79" y="11"/>
                              </a:lnTo>
                              <a:lnTo>
                                <a:pt x="8" y="11"/>
                              </a:lnTo>
                              <a:lnTo>
                                <a:pt x="8" y="0"/>
                              </a:lnTo>
                              <a:lnTo>
                                <a:pt x="99" y="0"/>
                              </a:lnTo>
                              <a:lnTo>
                                <a:pt x="20" y="122"/>
                              </a:lnTo>
                              <a:lnTo>
                                <a:pt x="101" y="122"/>
                              </a:lnTo>
                              <a:lnTo>
                                <a:pt x="101" y="133"/>
                              </a:lnTo>
                              <a:lnTo>
                                <a:pt x="0" y="133"/>
                              </a:lnTo>
                              <a:lnTo>
                                <a:pt x="79" y="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94"/>
                      <wps:cNvSpPr>
                        <a:spLocks/>
                      </wps:cNvSpPr>
                      <wps:spPr bwMode="auto">
                        <a:xfrm>
                          <a:off x="603250" y="892175"/>
                          <a:ext cx="74613" cy="90488"/>
                        </a:xfrm>
                        <a:custGeom>
                          <a:avLst/>
                          <a:gdLst>
                            <a:gd name="T0" fmla="*/ 66 w 77"/>
                            <a:gd name="T1" fmla="*/ 81 h 95"/>
                            <a:gd name="T2" fmla="*/ 66 w 77"/>
                            <a:gd name="T3" fmla="*/ 81 h 95"/>
                            <a:gd name="T4" fmla="*/ 34 w 77"/>
                            <a:gd name="T5" fmla="*/ 95 h 95"/>
                            <a:gd name="T6" fmla="*/ 0 w 77"/>
                            <a:gd name="T7" fmla="*/ 59 h 95"/>
                            <a:gd name="T8" fmla="*/ 0 w 77"/>
                            <a:gd name="T9" fmla="*/ 0 h 95"/>
                            <a:gd name="T10" fmla="*/ 10 w 77"/>
                            <a:gd name="T11" fmla="*/ 0 h 95"/>
                            <a:gd name="T12" fmla="*/ 10 w 77"/>
                            <a:gd name="T13" fmla="*/ 58 h 95"/>
                            <a:gd name="T14" fmla="*/ 37 w 77"/>
                            <a:gd name="T15" fmla="*/ 85 h 95"/>
                            <a:gd name="T16" fmla="*/ 66 w 77"/>
                            <a:gd name="T17" fmla="*/ 62 h 95"/>
                            <a:gd name="T18" fmla="*/ 66 w 77"/>
                            <a:gd name="T19" fmla="*/ 0 h 95"/>
                            <a:gd name="T20" fmla="*/ 77 w 77"/>
                            <a:gd name="T21" fmla="*/ 0 h 95"/>
                            <a:gd name="T22" fmla="*/ 77 w 77"/>
                            <a:gd name="T23" fmla="*/ 94 h 95"/>
                            <a:gd name="T24" fmla="*/ 66 w 77"/>
                            <a:gd name="T25" fmla="*/ 94 h 95"/>
                            <a:gd name="T26" fmla="*/ 66 w 77"/>
                            <a:gd name="T27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95">
                              <a:moveTo>
                                <a:pt x="66" y="81"/>
                              </a:moveTo>
                              <a:lnTo>
                                <a:pt x="66" y="81"/>
                              </a:lnTo>
                              <a:cubicBezTo>
                                <a:pt x="58" y="91"/>
                                <a:pt x="46" y="95"/>
                                <a:pt x="34" y="95"/>
                              </a:cubicBezTo>
                              <a:cubicBezTo>
                                <a:pt x="15" y="95"/>
                                <a:pt x="0" y="82"/>
                                <a:pt x="0" y="59"/>
                              </a:cubicBez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8"/>
                              </a:lnTo>
                              <a:cubicBezTo>
                                <a:pt x="10" y="76"/>
                                <a:pt x="21" y="85"/>
                                <a:pt x="37" y="85"/>
                              </a:cubicBezTo>
                              <a:cubicBezTo>
                                <a:pt x="53" y="85"/>
                                <a:pt x="63" y="76"/>
                                <a:pt x="66" y="62"/>
                              </a:cubicBezTo>
                              <a:lnTo>
                                <a:pt x="66" y="0"/>
                              </a:lnTo>
                              <a:lnTo>
                                <a:pt x="77" y="0"/>
                              </a:lnTo>
                              <a:lnTo>
                                <a:pt x="77" y="94"/>
                              </a:lnTo>
                              <a:lnTo>
                                <a:pt x="66" y="94"/>
                              </a:lnTo>
                              <a:lnTo>
                                <a:pt x="66" y="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95"/>
                      <wps:cNvSpPr>
                        <a:spLocks noEditPoints="1"/>
                      </wps:cNvSpPr>
                      <wps:spPr bwMode="auto">
                        <a:xfrm>
                          <a:off x="701675" y="890588"/>
                          <a:ext cx="90488" cy="125413"/>
                        </a:xfrm>
                        <a:custGeom>
                          <a:avLst/>
                          <a:gdLst>
                            <a:gd name="T0" fmla="*/ 7 w 94"/>
                            <a:gd name="T1" fmla="*/ 120 h 131"/>
                            <a:gd name="T2" fmla="*/ 7 w 94"/>
                            <a:gd name="T3" fmla="*/ 120 h 131"/>
                            <a:gd name="T4" fmla="*/ 12 w 94"/>
                            <a:gd name="T5" fmla="*/ 111 h 131"/>
                            <a:gd name="T6" fmla="*/ 47 w 94"/>
                            <a:gd name="T7" fmla="*/ 121 h 131"/>
                            <a:gd name="T8" fmla="*/ 83 w 94"/>
                            <a:gd name="T9" fmla="*/ 93 h 131"/>
                            <a:gd name="T10" fmla="*/ 80 w 94"/>
                            <a:gd name="T11" fmla="*/ 79 h 131"/>
                            <a:gd name="T12" fmla="*/ 46 w 94"/>
                            <a:gd name="T13" fmla="*/ 93 h 131"/>
                            <a:gd name="T14" fmla="*/ 0 w 94"/>
                            <a:gd name="T15" fmla="*/ 46 h 131"/>
                            <a:gd name="T16" fmla="*/ 46 w 94"/>
                            <a:gd name="T17" fmla="*/ 0 h 131"/>
                            <a:gd name="T18" fmla="*/ 80 w 94"/>
                            <a:gd name="T19" fmla="*/ 14 h 131"/>
                            <a:gd name="T20" fmla="*/ 80 w 94"/>
                            <a:gd name="T21" fmla="*/ 1 h 131"/>
                            <a:gd name="T22" fmla="*/ 91 w 94"/>
                            <a:gd name="T23" fmla="*/ 1 h 131"/>
                            <a:gd name="T24" fmla="*/ 91 w 94"/>
                            <a:gd name="T25" fmla="*/ 75 h 131"/>
                            <a:gd name="T26" fmla="*/ 94 w 94"/>
                            <a:gd name="T27" fmla="*/ 94 h 131"/>
                            <a:gd name="T28" fmla="*/ 46 w 94"/>
                            <a:gd name="T29" fmla="*/ 131 h 131"/>
                            <a:gd name="T30" fmla="*/ 7 w 94"/>
                            <a:gd name="T31" fmla="*/ 120 h 131"/>
                            <a:gd name="T32" fmla="*/ 80 w 94"/>
                            <a:gd name="T33" fmla="*/ 65 h 131"/>
                            <a:gd name="T34" fmla="*/ 80 w 94"/>
                            <a:gd name="T35" fmla="*/ 65 h 131"/>
                            <a:gd name="T36" fmla="*/ 80 w 94"/>
                            <a:gd name="T37" fmla="*/ 28 h 131"/>
                            <a:gd name="T38" fmla="*/ 46 w 94"/>
                            <a:gd name="T39" fmla="*/ 10 h 131"/>
                            <a:gd name="T40" fmla="*/ 11 w 94"/>
                            <a:gd name="T41" fmla="*/ 46 h 131"/>
                            <a:gd name="T42" fmla="*/ 46 w 94"/>
                            <a:gd name="T43" fmla="*/ 83 h 131"/>
                            <a:gd name="T44" fmla="*/ 80 w 94"/>
                            <a:gd name="T45" fmla="*/ 6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4" h="131">
                              <a:moveTo>
                                <a:pt x="7" y="120"/>
                              </a:moveTo>
                              <a:lnTo>
                                <a:pt x="7" y="120"/>
                              </a:lnTo>
                              <a:lnTo>
                                <a:pt x="12" y="111"/>
                              </a:lnTo>
                              <a:cubicBezTo>
                                <a:pt x="20" y="117"/>
                                <a:pt x="34" y="121"/>
                                <a:pt x="47" y="121"/>
                              </a:cubicBezTo>
                              <a:cubicBezTo>
                                <a:pt x="65" y="121"/>
                                <a:pt x="83" y="113"/>
                                <a:pt x="83" y="93"/>
                              </a:cubicBezTo>
                              <a:cubicBezTo>
                                <a:pt x="83" y="89"/>
                                <a:pt x="82" y="83"/>
                                <a:pt x="80" y="79"/>
                              </a:cubicBezTo>
                              <a:cubicBezTo>
                                <a:pt x="71" y="88"/>
                                <a:pt x="60" y="93"/>
                                <a:pt x="46" y="93"/>
                              </a:cubicBezTo>
                              <a:cubicBezTo>
                                <a:pt x="19" y="93"/>
                                <a:pt x="0" y="72"/>
                                <a:pt x="0" y="46"/>
                              </a:cubicBezTo>
                              <a:cubicBezTo>
                                <a:pt x="0" y="21"/>
                                <a:pt x="19" y="0"/>
                                <a:pt x="46" y="0"/>
                              </a:cubicBezTo>
                              <a:cubicBezTo>
                                <a:pt x="60" y="0"/>
                                <a:pt x="71" y="4"/>
                                <a:pt x="80" y="14"/>
                              </a:cubicBezTo>
                              <a:lnTo>
                                <a:pt x="80" y="1"/>
                              </a:lnTo>
                              <a:lnTo>
                                <a:pt x="91" y="1"/>
                              </a:lnTo>
                              <a:lnTo>
                                <a:pt x="91" y="75"/>
                              </a:lnTo>
                              <a:cubicBezTo>
                                <a:pt x="93" y="82"/>
                                <a:pt x="94" y="88"/>
                                <a:pt x="94" y="94"/>
                              </a:cubicBezTo>
                              <a:cubicBezTo>
                                <a:pt x="94" y="121"/>
                                <a:pt x="70" y="131"/>
                                <a:pt x="46" y="131"/>
                              </a:cubicBezTo>
                              <a:cubicBezTo>
                                <a:pt x="32" y="131"/>
                                <a:pt x="17" y="127"/>
                                <a:pt x="7" y="120"/>
                              </a:cubicBez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80" y="28"/>
                              </a:lnTo>
                              <a:cubicBezTo>
                                <a:pt x="74" y="17"/>
                                <a:pt x="63" y="10"/>
                                <a:pt x="46" y="10"/>
                              </a:cubicBezTo>
                              <a:cubicBezTo>
                                <a:pt x="25" y="10"/>
                                <a:pt x="11" y="26"/>
                                <a:pt x="11" y="46"/>
                              </a:cubicBezTo>
                              <a:cubicBezTo>
                                <a:pt x="11" y="67"/>
                                <a:pt x="25" y="83"/>
                                <a:pt x="46" y="83"/>
                              </a:cubicBezTo>
                              <a:cubicBezTo>
                                <a:pt x="63" y="83"/>
                                <a:pt x="74" y="75"/>
                                <a:pt x="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96"/>
                      <wps:cNvSpPr>
                        <a:spLocks noEditPoints="1"/>
                      </wps:cNvSpPr>
                      <wps:spPr bwMode="auto">
                        <a:xfrm>
                          <a:off x="9525" y="477838"/>
                          <a:ext cx="80963" cy="127000"/>
                        </a:xfrm>
                        <a:custGeom>
                          <a:avLst/>
                          <a:gdLst>
                            <a:gd name="T0" fmla="*/ 38 w 85"/>
                            <a:gd name="T1" fmla="*/ 0 h 134"/>
                            <a:gd name="T2" fmla="*/ 38 w 85"/>
                            <a:gd name="T3" fmla="*/ 0 h 134"/>
                            <a:gd name="T4" fmla="*/ 0 w 85"/>
                            <a:gd name="T5" fmla="*/ 0 h 134"/>
                            <a:gd name="T6" fmla="*/ 0 w 85"/>
                            <a:gd name="T7" fmla="*/ 134 h 134"/>
                            <a:gd name="T8" fmla="*/ 18 w 85"/>
                            <a:gd name="T9" fmla="*/ 134 h 134"/>
                            <a:gd name="T10" fmla="*/ 18 w 85"/>
                            <a:gd name="T11" fmla="*/ 82 h 134"/>
                            <a:gd name="T12" fmla="*/ 38 w 85"/>
                            <a:gd name="T13" fmla="*/ 82 h 134"/>
                            <a:gd name="T14" fmla="*/ 85 w 85"/>
                            <a:gd name="T15" fmla="*/ 41 h 134"/>
                            <a:gd name="T16" fmla="*/ 38 w 85"/>
                            <a:gd name="T17" fmla="*/ 0 h 134"/>
                            <a:gd name="T18" fmla="*/ 18 w 85"/>
                            <a:gd name="T19" fmla="*/ 17 h 134"/>
                            <a:gd name="T20" fmla="*/ 18 w 85"/>
                            <a:gd name="T21" fmla="*/ 17 h 134"/>
                            <a:gd name="T22" fmla="*/ 38 w 85"/>
                            <a:gd name="T23" fmla="*/ 17 h 134"/>
                            <a:gd name="T24" fmla="*/ 66 w 85"/>
                            <a:gd name="T25" fmla="*/ 41 h 134"/>
                            <a:gd name="T26" fmla="*/ 38 w 85"/>
                            <a:gd name="T27" fmla="*/ 65 h 134"/>
                            <a:gd name="T28" fmla="*/ 18 w 85"/>
                            <a:gd name="T29" fmla="*/ 65 h 134"/>
                            <a:gd name="T30" fmla="*/ 18 w 85"/>
                            <a:gd name="T31" fmla="*/ 1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5" h="134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18" y="134"/>
                              </a:lnTo>
                              <a:lnTo>
                                <a:pt x="18" y="82"/>
                              </a:lnTo>
                              <a:lnTo>
                                <a:pt x="38" y="82"/>
                              </a:lnTo>
                              <a:cubicBezTo>
                                <a:pt x="66" y="82"/>
                                <a:pt x="85" y="66"/>
                                <a:pt x="85" y="41"/>
                              </a:cubicBezTo>
                              <a:cubicBezTo>
                                <a:pt x="85" y="16"/>
                                <a:pt x="66" y="0"/>
                                <a:pt x="38" y="0"/>
                              </a:cubicBezTo>
                              <a:close/>
                              <a:moveTo>
                                <a:pt x="18" y="17"/>
                              </a:moveTo>
                              <a:lnTo>
                                <a:pt x="18" y="17"/>
                              </a:lnTo>
                              <a:lnTo>
                                <a:pt x="38" y="17"/>
                              </a:lnTo>
                              <a:cubicBezTo>
                                <a:pt x="56" y="17"/>
                                <a:pt x="66" y="25"/>
                                <a:pt x="66" y="41"/>
                              </a:cubicBezTo>
                              <a:cubicBezTo>
                                <a:pt x="66" y="57"/>
                                <a:pt x="56" y="65"/>
                                <a:pt x="38" y="65"/>
                              </a:cubicBezTo>
                              <a:lnTo>
                                <a:pt x="18" y="65"/>
                              </a:lnTo>
                              <a:lnTo>
                                <a:pt x="18" y="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97"/>
                      <wps:cNvSpPr>
                        <a:spLocks/>
                      </wps:cNvSpPr>
                      <wps:spPr bwMode="auto">
                        <a:xfrm>
                          <a:off x="100012" y="477838"/>
                          <a:ext cx="55563" cy="127000"/>
                        </a:xfrm>
                        <a:custGeom>
                          <a:avLst/>
                          <a:gdLst>
                            <a:gd name="T0" fmla="*/ 9 w 59"/>
                            <a:gd name="T1" fmla="*/ 23 h 134"/>
                            <a:gd name="T2" fmla="*/ 9 w 59"/>
                            <a:gd name="T3" fmla="*/ 23 h 134"/>
                            <a:gd name="T4" fmla="*/ 15 w 59"/>
                            <a:gd name="T5" fmla="*/ 39 h 134"/>
                            <a:gd name="T6" fmla="*/ 0 w 59"/>
                            <a:gd name="T7" fmla="*/ 39 h 134"/>
                            <a:gd name="T8" fmla="*/ 0 w 59"/>
                            <a:gd name="T9" fmla="*/ 55 h 134"/>
                            <a:gd name="T10" fmla="*/ 16 w 59"/>
                            <a:gd name="T11" fmla="*/ 55 h 134"/>
                            <a:gd name="T12" fmla="*/ 16 w 59"/>
                            <a:gd name="T13" fmla="*/ 134 h 134"/>
                            <a:gd name="T14" fmla="*/ 33 w 59"/>
                            <a:gd name="T15" fmla="*/ 134 h 134"/>
                            <a:gd name="T16" fmla="*/ 33 w 59"/>
                            <a:gd name="T17" fmla="*/ 55 h 134"/>
                            <a:gd name="T18" fmla="*/ 59 w 59"/>
                            <a:gd name="T19" fmla="*/ 55 h 134"/>
                            <a:gd name="T20" fmla="*/ 59 w 59"/>
                            <a:gd name="T21" fmla="*/ 39 h 134"/>
                            <a:gd name="T22" fmla="*/ 38 w 59"/>
                            <a:gd name="T23" fmla="*/ 39 h 134"/>
                            <a:gd name="T24" fmla="*/ 26 w 59"/>
                            <a:gd name="T25" fmla="*/ 27 h 134"/>
                            <a:gd name="T26" fmla="*/ 39 w 59"/>
                            <a:gd name="T27" fmla="*/ 16 h 134"/>
                            <a:gd name="T28" fmla="*/ 59 w 59"/>
                            <a:gd name="T29" fmla="*/ 16 h 134"/>
                            <a:gd name="T30" fmla="*/ 59 w 59"/>
                            <a:gd name="T31" fmla="*/ 0 h 134"/>
                            <a:gd name="T32" fmla="*/ 37 w 59"/>
                            <a:gd name="T33" fmla="*/ 0 h 134"/>
                            <a:gd name="T34" fmla="*/ 9 w 59"/>
                            <a:gd name="T35" fmla="*/ 2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134">
                              <a:moveTo>
                                <a:pt x="9" y="23"/>
                              </a:moveTo>
                              <a:lnTo>
                                <a:pt x="9" y="23"/>
                              </a:lnTo>
                              <a:cubicBezTo>
                                <a:pt x="9" y="29"/>
                                <a:pt x="11" y="35"/>
                                <a:pt x="15" y="39"/>
                              </a:cubicBezTo>
                              <a:lnTo>
                                <a:pt x="0" y="39"/>
                              </a:lnTo>
                              <a:lnTo>
                                <a:pt x="0" y="55"/>
                              </a:lnTo>
                              <a:lnTo>
                                <a:pt x="16" y="55"/>
                              </a:lnTo>
                              <a:lnTo>
                                <a:pt x="16" y="134"/>
                              </a:lnTo>
                              <a:lnTo>
                                <a:pt x="33" y="134"/>
                              </a:lnTo>
                              <a:lnTo>
                                <a:pt x="33" y="55"/>
                              </a:lnTo>
                              <a:lnTo>
                                <a:pt x="59" y="55"/>
                              </a:lnTo>
                              <a:lnTo>
                                <a:pt x="59" y="39"/>
                              </a:lnTo>
                              <a:lnTo>
                                <a:pt x="38" y="39"/>
                              </a:lnTo>
                              <a:cubicBezTo>
                                <a:pt x="32" y="39"/>
                                <a:pt x="26" y="34"/>
                                <a:pt x="26" y="27"/>
                              </a:cubicBezTo>
                              <a:cubicBezTo>
                                <a:pt x="26" y="20"/>
                                <a:pt x="31" y="16"/>
                                <a:pt x="39" y="16"/>
                              </a:cubicBezTo>
                              <a:lnTo>
                                <a:pt x="59" y="16"/>
                              </a:lnTo>
                              <a:lnTo>
                                <a:pt x="59" y="0"/>
                              </a:lnTo>
                              <a:lnTo>
                                <a:pt x="37" y="0"/>
                              </a:lnTo>
                              <a:cubicBezTo>
                                <a:pt x="20" y="0"/>
                                <a:pt x="9" y="9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98"/>
                      <wps:cNvSpPr>
                        <a:spLocks noEditPoints="1"/>
                      </wps:cNvSpPr>
                      <wps:spPr bwMode="auto">
                        <a:xfrm>
                          <a:off x="166687" y="512763"/>
                          <a:ext cx="88900" cy="93663"/>
                        </a:xfrm>
                        <a:custGeom>
                          <a:avLst/>
                          <a:gdLst>
                            <a:gd name="T0" fmla="*/ 77 w 94"/>
                            <a:gd name="T1" fmla="*/ 10 h 97"/>
                            <a:gd name="T2" fmla="*/ 77 w 94"/>
                            <a:gd name="T3" fmla="*/ 10 h 97"/>
                            <a:gd name="T4" fmla="*/ 48 w 94"/>
                            <a:gd name="T5" fmla="*/ 0 h 97"/>
                            <a:gd name="T6" fmla="*/ 0 w 94"/>
                            <a:gd name="T7" fmla="*/ 48 h 97"/>
                            <a:gd name="T8" fmla="*/ 48 w 94"/>
                            <a:gd name="T9" fmla="*/ 97 h 97"/>
                            <a:gd name="T10" fmla="*/ 77 w 94"/>
                            <a:gd name="T11" fmla="*/ 86 h 97"/>
                            <a:gd name="T12" fmla="*/ 77 w 94"/>
                            <a:gd name="T13" fmla="*/ 96 h 97"/>
                            <a:gd name="T14" fmla="*/ 94 w 94"/>
                            <a:gd name="T15" fmla="*/ 96 h 97"/>
                            <a:gd name="T16" fmla="*/ 94 w 94"/>
                            <a:gd name="T17" fmla="*/ 1 h 97"/>
                            <a:gd name="T18" fmla="*/ 77 w 94"/>
                            <a:gd name="T19" fmla="*/ 1 h 97"/>
                            <a:gd name="T20" fmla="*/ 77 w 94"/>
                            <a:gd name="T21" fmla="*/ 10 h 97"/>
                            <a:gd name="T22" fmla="*/ 77 w 94"/>
                            <a:gd name="T23" fmla="*/ 67 h 97"/>
                            <a:gd name="T24" fmla="*/ 77 w 94"/>
                            <a:gd name="T25" fmla="*/ 67 h 97"/>
                            <a:gd name="T26" fmla="*/ 48 w 94"/>
                            <a:gd name="T27" fmla="*/ 81 h 97"/>
                            <a:gd name="T28" fmla="*/ 17 w 94"/>
                            <a:gd name="T29" fmla="*/ 48 h 97"/>
                            <a:gd name="T30" fmla="*/ 48 w 94"/>
                            <a:gd name="T31" fmla="*/ 16 h 97"/>
                            <a:gd name="T32" fmla="*/ 77 w 94"/>
                            <a:gd name="T33" fmla="*/ 30 h 97"/>
                            <a:gd name="T34" fmla="*/ 77 w 94"/>
                            <a:gd name="T35" fmla="*/ 6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4" h="97">
                              <a:moveTo>
                                <a:pt x="77" y="10"/>
                              </a:moveTo>
                              <a:lnTo>
                                <a:pt x="77" y="10"/>
                              </a:lnTo>
                              <a:cubicBezTo>
                                <a:pt x="69" y="4"/>
                                <a:pt x="59" y="0"/>
                                <a:pt x="48" y="0"/>
                              </a:cubicBezTo>
                              <a:cubicBezTo>
                                <a:pt x="20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0" y="97"/>
                                <a:pt x="48" y="97"/>
                              </a:cubicBezTo>
                              <a:cubicBezTo>
                                <a:pt x="59" y="97"/>
                                <a:pt x="69" y="93"/>
                                <a:pt x="77" y="86"/>
                              </a:cubicBezTo>
                              <a:lnTo>
                                <a:pt x="77" y="96"/>
                              </a:lnTo>
                              <a:lnTo>
                                <a:pt x="94" y="96"/>
                              </a:lnTo>
                              <a:lnTo>
                                <a:pt x="94" y="1"/>
                              </a:lnTo>
                              <a:lnTo>
                                <a:pt x="77" y="1"/>
                              </a:lnTo>
                              <a:lnTo>
                                <a:pt x="77" y="10"/>
                              </a:lnTo>
                              <a:close/>
                              <a:moveTo>
                                <a:pt x="77" y="67"/>
                              </a:moveTo>
                              <a:lnTo>
                                <a:pt x="77" y="67"/>
                              </a:lnTo>
                              <a:cubicBezTo>
                                <a:pt x="71" y="76"/>
                                <a:pt x="60" y="81"/>
                                <a:pt x="48" y="81"/>
                              </a:cubicBezTo>
                              <a:cubicBezTo>
                                <a:pt x="30" y="81"/>
                                <a:pt x="17" y="67"/>
                                <a:pt x="17" y="48"/>
                              </a:cubicBezTo>
                              <a:cubicBezTo>
                                <a:pt x="17" y="30"/>
                                <a:pt x="30" y="16"/>
                                <a:pt x="48" y="16"/>
                              </a:cubicBezTo>
                              <a:cubicBezTo>
                                <a:pt x="60" y="16"/>
                                <a:pt x="71" y="20"/>
                                <a:pt x="77" y="30"/>
                              </a:cubicBezTo>
                              <a:lnTo>
                                <a:pt x="77" y="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99"/>
                      <wps:cNvSpPr>
                        <a:spLocks/>
                      </wps:cNvSpPr>
                      <wps:spPr bwMode="auto">
                        <a:xfrm>
                          <a:off x="282575" y="512763"/>
                          <a:ext cx="47625" cy="92075"/>
                        </a:xfrm>
                        <a:custGeom>
                          <a:avLst/>
                          <a:gdLst>
                            <a:gd name="T0" fmla="*/ 42 w 49"/>
                            <a:gd name="T1" fmla="*/ 0 h 96"/>
                            <a:gd name="T2" fmla="*/ 42 w 49"/>
                            <a:gd name="T3" fmla="*/ 0 h 96"/>
                            <a:gd name="T4" fmla="*/ 17 w 49"/>
                            <a:gd name="T5" fmla="*/ 12 h 96"/>
                            <a:gd name="T6" fmla="*/ 17 w 49"/>
                            <a:gd name="T7" fmla="*/ 1 h 96"/>
                            <a:gd name="T8" fmla="*/ 0 w 49"/>
                            <a:gd name="T9" fmla="*/ 1 h 96"/>
                            <a:gd name="T10" fmla="*/ 0 w 49"/>
                            <a:gd name="T11" fmla="*/ 96 h 96"/>
                            <a:gd name="T12" fmla="*/ 17 w 49"/>
                            <a:gd name="T13" fmla="*/ 96 h 96"/>
                            <a:gd name="T14" fmla="*/ 17 w 49"/>
                            <a:gd name="T15" fmla="*/ 31 h 96"/>
                            <a:gd name="T16" fmla="*/ 40 w 49"/>
                            <a:gd name="T17" fmla="*/ 17 h 96"/>
                            <a:gd name="T18" fmla="*/ 48 w 49"/>
                            <a:gd name="T19" fmla="*/ 18 h 96"/>
                            <a:gd name="T20" fmla="*/ 49 w 49"/>
                            <a:gd name="T21" fmla="*/ 19 h 96"/>
                            <a:gd name="T22" fmla="*/ 49 w 49"/>
                            <a:gd name="T23" fmla="*/ 1 h 96"/>
                            <a:gd name="T24" fmla="*/ 49 w 49"/>
                            <a:gd name="T25" fmla="*/ 1 h 96"/>
                            <a:gd name="T26" fmla="*/ 42 w 49"/>
                            <a:gd name="T2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" h="96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2" y="0"/>
                                <a:pt x="23" y="5"/>
                                <a:pt x="17" y="12"/>
                              </a:cubicBezTo>
                              <a:lnTo>
                                <a:pt x="17" y="1"/>
                              </a:lnTo>
                              <a:lnTo>
                                <a:pt x="0" y="1"/>
                              </a:lnTo>
                              <a:lnTo>
                                <a:pt x="0" y="96"/>
                              </a:lnTo>
                              <a:lnTo>
                                <a:pt x="17" y="96"/>
                              </a:lnTo>
                              <a:lnTo>
                                <a:pt x="17" y="31"/>
                              </a:lnTo>
                              <a:cubicBezTo>
                                <a:pt x="21" y="22"/>
                                <a:pt x="29" y="17"/>
                                <a:pt x="40" y="17"/>
                              </a:cubicBezTo>
                              <a:cubicBezTo>
                                <a:pt x="43" y="17"/>
                                <a:pt x="46" y="18"/>
                                <a:pt x="48" y="18"/>
                              </a:cubicBezTo>
                              <a:lnTo>
                                <a:pt x="49" y="19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7" y="0"/>
                                <a:pt x="44" y="0"/>
                                <a:pt x="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00"/>
                      <wps:cNvSpPr>
                        <a:spLocks/>
                      </wps:cNvSpPr>
                      <wps:spPr bwMode="auto">
                        <a:xfrm>
                          <a:off x="347662" y="512763"/>
                          <a:ext cx="46038" cy="92075"/>
                        </a:xfrm>
                        <a:custGeom>
                          <a:avLst/>
                          <a:gdLst>
                            <a:gd name="T0" fmla="*/ 42 w 49"/>
                            <a:gd name="T1" fmla="*/ 0 h 96"/>
                            <a:gd name="T2" fmla="*/ 42 w 49"/>
                            <a:gd name="T3" fmla="*/ 0 h 96"/>
                            <a:gd name="T4" fmla="*/ 17 w 49"/>
                            <a:gd name="T5" fmla="*/ 12 h 96"/>
                            <a:gd name="T6" fmla="*/ 17 w 49"/>
                            <a:gd name="T7" fmla="*/ 1 h 96"/>
                            <a:gd name="T8" fmla="*/ 0 w 49"/>
                            <a:gd name="T9" fmla="*/ 1 h 96"/>
                            <a:gd name="T10" fmla="*/ 0 w 49"/>
                            <a:gd name="T11" fmla="*/ 96 h 96"/>
                            <a:gd name="T12" fmla="*/ 17 w 49"/>
                            <a:gd name="T13" fmla="*/ 96 h 96"/>
                            <a:gd name="T14" fmla="*/ 17 w 49"/>
                            <a:gd name="T15" fmla="*/ 31 h 96"/>
                            <a:gd name="T16" fmla="*/ 40 w 49"/>
                            <a:gd name="T17" fmla="*/ 17 h 96"/>
                            <a:gd name="T18" fmla="*/ 48 w 49"/>
                            <a:gd name="T19" fmla="*/ 18 h 96"/>
                            <a:gd name="T20" fmla="*/ 49 w 49"/>
                            <a:gd name="T21" fmla="*/ 19 h 96"/>
                            <a:gd name="T22" fmla="*/ 49 w 49"/>
                            <a:gd name="T23" fmla="*/ 1 h 96"/>
                            <a:gd name="T24" fmla="*/ 49 w 49"/>
                            <a:gd name="T25" fmla="*/ 1 h 96"/>
                            <a:gd name="T26" fmla="*/ 42 w 49"/>
                            <a:gd name="T27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" h="96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cubicBezTo>
                                <a:pt x="32" y="0"/>
                                <a:pt x="23" y="5"/>
                                <a:pt x="17" y="12"/>
                              </a:cubicBezTo>
                              <a:lnTo>
                                <a:pt x="17" y="1"/>
                              </a:lnTo>
                              <a:lnTo>
                                <a:pt x="0" y="1"/>
                              </a:lnTo>
                              <a:lnTo>
                                <a:pt x="0" y="96"/>
                              </a:lnTo>
                              <a:lnTo>
                                <a:pt x="17" y="96"/>
                              </a:lnTo>
                              <a:lnTo>
                                <a:pt x="17" y="31"/>
                              </a:lnTo>
                              <a:cubicBezTo>
                                <a:pt x="21" y="22"/>
                                <a:pt x="29" y="17"/>
                                <a:pt x="40" y="17"/>
                              </a:cubicBezTo>
                              <a:cubicBezTo>
                                <a:pt x="43" y="17"/>
                                <a:pt x="46" y="18"/>
                                <a:pt x="48" y="18"/>
                              </a:cubicBezTo>
                              <a:lnTo>
                                <a:pt x="49" y="19"/>
                              </a:ln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7" y="0"/>
                                <a:pt x="44" y="0"/>
                                <a:pt x="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01"/>
                      <wps:cNvSpPr>
                        <a:spLocks noEditPoints="1"/>
                      </wps:cNvSpPr>
                      <wps:spPr bwMode="auto">
                        <a:xfrm>
                          <a:off x="401637" y="512763"/>
                          <a:ext cx="88900" cy="93663"/>
                        </a:xfrm>
                        <a:custGeom>
                          <a:avLst/>
                          <a:gdLst>
                            <a:gd name="T0" fmla="*/ 47 w 93"/>
                            <a:gd name="T1" fmla="*/ 0 h 97"/>
                            <a:gd name="T2" fmla="*/ 47 w 93"/>
                            <a:gd name="T3" fmla="*/ 0 h 97"/>
                            <a:gd name="T4" fmla="*/ 0 w 93"/>
                            <a:gd name="T5" fmla="*/ 48 h 97"/>
                            <a:gd name="T6" fmla="*/ 48 w 93"/>
                            <a:gd name="T7" fmla="*/ 97 h 97"/>
                            <a:gd name="T8" fmla="*/ 86 w 93"/>
                            <a:gd name="T9" fmla="*/ 82 h 97"/>
                            <a:gd name="T10" fmla="*/ 86 w 93"/>
                            <a:gd name="T11" fmla="*/ 81 h 97"/>
                            <a:gd name="T12" fmla="*/ 75 w 93"/>
                            <a:gd name="T13" fmla="*/ 69 h 97"/>
                            <a:gd name="T14" fmla="*/ 75 w 93"/>
                            <a:gd name="T15" fmla="*/ 70 h 97"/>
                            <a:gd name="T16" fmla="*/ 48 w 93"/>
                            <a:gd name="T17" fmla="*/ 81 h 97"/>
                            <a:gd name="T18" fmla="*/ 17 w 93"/>
                            <a:gd name="T19" fmla="*/ 53 h 97"/>
                            <a:gd name="T20" fmla="*/ 93 w 93"/>
                            <a:gd name="T21" fmla="*/ 53 h 97"/>
                            <a:gd name="T22" fmla="*/ 93 w 93"/>
                            <a:gd name="T23" fmla="*/ 52 h 97"/>
                            <a:gd name="T24" fmla="*/ 47 w 93"/>
                            <a:gd name="T25" fmla="*/ 0 h 97"/>
                            <a:gd name="T26" fmla="*/ 46 w 93"/>
                            <a:gd name="T27" fmla="*/ 15 h 97"/>
                            <a:gd name="T28" fmla="*/ 46 w 93"/>
                            <a:gd name="T29" fmla="*/ 15 h 97"/>
                            <a:gd name="T30" fmla="*/ 46 w 93"/>
                            <a:gd name="T31" fmla="*/ 15 h 97"/>
                            <a:gd name="T32" fmla="*/ 74 w 93"/>
                            <a:gd name="T33" fmla="*/ 38 h 97"/>
                            <a:gd name="T34" fmla="*/ 18 w 93"/>
                            <a:gd name="T35" fmla="*/ 38 h 97"/>
                            <a:gd name="T36" fmla="*/ 46 w 93"/>
                            <a:gd name="T37" fmla="*/ 1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3" h="97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20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0" y="97"/>
                                <a:pt x="48" y="97"/>
                              </a:cubicBezTo>
                              <a:cubicBezTo>
                                <a:pt x="63" y="97"/>
                                <a:pt x="77" y="91"/>
                                <a:pt x="86" y="82"/>
                              </a:cubicBezTo>
                              <a:lnTo>
                                <a:pt x="86" y="81"/>
                              </a:lnTo>
                              <a:lnTo>
                                <a:pt x="75" y="69"/>
                              </a:lnTo>
                              <a:lnTo>
                                <a:pt x="75" y="70"/>
                              </a:lnTo>
                              <a:cubicBezTo>
                                <a:pt x="68" y="77"/>
                                <a:pt x="58" y="81"/>
                                <a:pt x="48" y="81"/>
                              </a:cubicBezTo>
                              <a:cubicBezTo>
                                <a:pt x="32" y="81"/>
                                <a:pt x="19" y="69"/>
                                <a:pt x="17" y="53"/>
                              </a:cubicBezTo>
                              <a:lnTo>
                                <a:pt x="93" y="53"/>
                              </a:lnTo>
                              <a:lnTo>
                                <a:pt x="93" y="52"/>
                              </a:lnTo>
                              <a:cubicBezTo>
                                <a:pt x="93" y="20"/>
                                <a:pt x="75" y="0"/>
                                <a:pt x="47" y="0"/>
                              </a:cubicBezTo>
                              <a:close/>
                              <a:moveTo>
                                <a:pt x="46" y="15"/>
                              </a:moveTo>
                              <a:lnTo>
                                <a:pt x="46" y="15"/>
                              </a:lnTo>
                              <a:cubicBezTo>
                                <a:pt x="46" y="15"/>
                                <a:pt x="46" y="15"/>
                                <a:pt x="46" y="15"/>
                              </a:cubicBezTo>
                              <a:cubicBezTo>
                                <a:pt x="61" y="15"/>
                                <a:pt x="71" y="24"/>
                                <a:pt x="74" y="38"/>
                              </a:cubicBezTo>
                              <a:lnTo>
                                <a:pt x="18" y="38"/>
                              </a:lnTo>
                              <a:cubicBezTo>
                                <a:pt x="22" y="24"/>
                                <a:pt x="33" y="15"/>
                                <a:pt x="4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02"/>
                      <wps:cNvSpPr>
                        <a:spLocks/>
                      </wps:cNvSpPr>
                      <wps:spPr bwMode="auto">
                        <a:xfrm>
                          <a:off x="511175" y="514350"/>
                          <a:ext cx="15875" cy="90488"/>
                        </a:xfrm>
                        <a:custGeom>
                          <a:avLst/>
                          <a:gdLst>
                            <a:gd name="T0" fmla="*/ 0 w 17"/>
                            <a:gd name="T1" fmla="*/ 95 h 95"/>
                            <a:gd name="T2" fmla="*/ 0 w 17"/>
                            <a:gd name="T3" fmla="*/ 95 h 95"/>
                            <a:gd name="T4" fmla="*/ 17 w 17"/>
                            <a:gd name="T5" fmla="*/ 95 h 95"/>
                            <a:gd name="T6" fmla="*/ 17 w 17"/>
                            <a:gd name="T7" fmla="*/ 0 h 95"/>
                            <a:gd name="T8" fmla="*/ 0 w 17"/>
                            <a:gd name="T9" fmla="*/ 0 h 95"/>
                            <a:gd name="T10" fmla="*/ 0 w 17"/>
                            <a:gd name="T1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95">
                              <a:moveTo>
                                <a:pt x="0" y="95"/>
                              </a:moveTo>
                              <a:lnTo>
                                <a:pt x="0" y="95"/>
                              </a:lnTo>
                              <a:lnTo>
                                <a:pt x="17" y="95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03"/>
                      <wps:cNvSpPr>
                        <a:spLocks/>
                      </wps:cNvSpPr>
                      <wps:spPr bwMode="auto">
                        <a:xfrm>
                          <a:off x="588962" y="474663"/>
                          <a:ext cx="82550" cy="131763"/>
                        </a:xfrm>
                        <a:custGeom>
                          <a:avLst/>
                          <a:gdLst>
                            <a:gd name="T0" fmla="*/ 55 w 86"/>
                            <a:gd name="T1" fmla="*/ 62 h 137"/>
                            <a:gd name="T2" fmla="*/ 55 w 86"/>
                            <a:gd name="T3" fmla="*/ 62 h 137"/>
                            <a:gd name="T4" fmla="*/ 43 w 86"/>
                            <a:gd name="T5" fmla="*/ 56 h 137"/>
                            <a:gd name="T6" fmla="*/ 23 w 86"/>
                            <a:gd name="T7" fmla="*/ 35 h 137"/>
                            <a:gd name="T8" fmla="*/ 44 w 86"/>
                            <a:gd name="T9" fmla="*/ 18 h 137"/>
                            <a:gd name="T10" fmla="*/ 69 w 86"/>
                            <a:gd name="T11" fmla="*/ 30 h 137"/>
                            <a:gd name="T12" fmla="*/ 70 w 86"/>
                            <a:gd name="T13" fmla="*/ 31 h 137"/>
                            <a:gd name="T14" fmla="*/ 82 w 86"/>
                            <a:gd name="T15" fmla="*/ 18 h 137"/>
                            <a:gd name="T16" fmla="*/ 82 w 86"/>
                            <a:gd name="T17" fmla="*/ 18 h 137"/>
                            <a:gd name="T18" fmla="*/ 82 w 86"/>
                            <a:gd name="T19" fmla="*/ 18 h 137"/>
                            <a:gd name="T20" fmla="*/ 45 w 86"/>
                            <a:gd name="T21" fmla="*/ 0 h 137"/>
                            <a:gd name="T22" fmla="*/ 18 w 86"/>
                            <a:gd name="T23" fmla="*/ 10 h 137"/>
                            <a:gd name="T24" fmla="*/ 5 w 86"/>
                            <a:gd name="T25" fmla="*/ 34 h 137"/>
                            <a:gd name="T26" fmla="*/ 35 w 86"/>
                            <a:gd name="T27" fmla="*/ 72 h 137"/>
                            <a:gd name="T28" fmla="*/ 47 w 86"/>
                            <a:gd name="T29" fmla="*/ 77 h 137"/>
                            <a:gd name="T30" fmla="*/ 68 w 86"/>
                            <a:gd name="T31" fmla="*/ 102 h 137"/>
                            <a:gd name="T32" fmla="*/ 44 w 86"/>
                            <a:gd name="T33" fmla="*/ 120 h 137"/>
                            <a:gd name="T34" fmla="*/ 14 w 86"/>
                            <a:gd name="T35" fmla="*/ 104 h 137"/>
                            <a:gd name="T36" fmla="*/ 14 w 86"/>
                            <a:gd name="T37" fmla="*/ 104 h 137"/>
                            <a:gd name="T38" fmla="*/ 0 w 86"/>
                            <a:gd name="T39" fmla="*/ 116 h 137"/>
                            <a:gd name="T40" fmla="*/ 0 w 86"/>
                            <a:gd name="T41" fmla="*/ 116 h 137"/>
                            <a:gd name="T42" fmla="*/ 44 w 86"/>
                            <a:gd name="T43" fmla="*/ 137 h 137"/>
                            <a:gd name="T44" fmla="*/ 86 w 86"/>
                            <a:gd name="T45" fmla="*/ 100 h 137"/>
                            <a:gd name="T46" fmla="*/ 55 w 86"/>
                            <a:gd name="T47" fmla="*/ 6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6" h="137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3" y="56"/>
                              </a:lnTo>
                              <a:cubicBezTo>
                                <a:pt x="29" y="50"/>
                                <a:pt x="23" y="44"/>
                                <a:pt x="23" y="35"/>
                              </a:cubicBezTo>
                              <a:cubicBezTo>
                                <a:pt x="23" y="23"/>
                                <a:pt x="34" y="18"/>
                                <a:pt x="44" y="18"/>
                              </a:cubicBezTo>
                              <a:cubicBezTo>
                                <a:pt x="55" y="18"/>
                                <a:pt x="62" y="21"/>
                                <a:pt x="69" y="30"/>
                              </a:cubicBezTo>
                              <a:lnTo>
                                <a:pt x="70" y="31"/>
                              </a:lnTo>
                              <a:lnTo>
                                <a:pt x="82" y="18"/>
                              </a:lnTo>
                              <a:lnTo>
                                <a:pt x="82" y="18"/>
                              </a:lnTo>
                              <a:lnTo>
                                <a:pt x="82" y="18"/>
                              </a:lnTo>
                              <a:cubicBezTo>
                                <a:pt x="73" y="6"/>
                                <a:pt x="60" y="0"/>
                                <a:pt x="45" y="0"/>
                              </a:cubicBezTo>
                              <a:cubicBezTo>
                                <a:pt x="35" y="0"/>
                                <a:pt x="25" y="4"/>
                                <a:pt x="18" y="10"/>
                              </a:cubicBezTo>
                              <a:cubicBezTo>
                                <a:pt x="10" y="16"/>
                                <a:pt x="5" y="25"/>
                                <a:pt x="5" y="34"/>
                              </a:cubicBezTo>
                              <a:cubicBezTo>
                                <a:pt x="5" y="51"/>
                                <a:pt x="15" y="64"/>
                                <a:pt x="35" y="72"/>
                              </a:cubicBezTo>
                              <a:lnTo>
                                <a:pt x="47" y="77"/>
                              </a:lnTo>
                              <a:cubicBezTo>
                                <a:pt x="60" y="83"/>
                                <a:pt x="68" y="89"/>
                                <a:pt x="68" y="102"/>
                              </a:cubicBezTo>
                              <a:cubicBezTo>
                                <a:pt x="68" y="113"/>
                                <a:pt x="59" y="120"/>
                                <a:pt x="44" y="120"/>
                              </a:cubicBezTo>
                              <a:cubicBezTo>
                                <a:pt x="32" y="120"/>
                                <a:pt x="21" y="114"/>
                                <a:pt x="14" y="104"/>
                              </a:cubicBezTo>
                              <a:lnTo>
                                <a:pt x="14" y="104"/>
                              </a:lnTo>
                              <a:lnTo>
                                <a:pt x="0" y="116"/>
                              </a:lnTo>
                              <a:lnTo>
                                <a:pt x="0" y="116"/>
                              </a:lnTo>
                              <a:cubicBezTo>
                                <a:pt x="9" y="129"/>
                                <a:pt x="26" y="137"/>
                                <a:pt x="44" y="137"/>
                              </a:cubicBezTo>
                              <a:cubicBezTo>
                                <a:pt x="69" y="137"/>
                                <a:pt x="86" y="122"/>
                                <a:pt x="86" y="100"/>
                              </a:cubicBezTo>
                              <a:cubicBezTo>
                                <a:pt x="86" y="83"/>
                                <a:pt x="76" y="71"/>
                                <a:pt x="5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04"/>
                      <wps:cNvSpPr>
                        <a:spLocks/>
                      </wps:cNvSpPr>
                      <wps:spPr bwMode="auto">
                        <a:xfrm>
                          <a:off x="677862" y="487363"/>
                          <a:ext cx="60325" cy="117475"/>
                        </a:xfrm>
                        <a:custGeom>
                          <a:avLst/>
                          <a:gdLst>
                            <a:gd name="T0" fmla="*/ 36 w 64"/>
                            <a:gd name="T1" fmla="*/ 0 h 123"/>
                            <a:gd name="T2" fmla="*/ 36 w 64"/>
                            <a:gd name="T3" fmla="*/ 0 h 123"/>
                            <a:gd name="T4" fmla="*/ 19 w 64"/>
                            <a:gd name="T5" fmla="*/ 8 h 123"/>
                            <a:gd name="T6" fmla="*/ 18 w 64"/>
                            <a:gd name="T7" fmla="*/ 8 h 123"/>
                            <a:gd name="T8" fmla="*/ 18 w 64"/>
                            <a:gd name="T9" fmla="*/ 28 h 123"/>
                            <a:gd name="T10" fmla="*/ 0 w 64"/>
                            <a:gd name="T11" fmla="*/ 28 h 123"/>
                            <a:gd name="T12" fmla="*/ 3 w 64"/>
                            <a:gd name="T13" fmla="*/ 43 h 123"/>
                            <a:gd name="T14" fmla="*/ 4 w 64"/>
                            <a:gd name="T15" fmla="*/ 44 h 123"/>
                            <a:gd name="T16" fmla="*/ 18 w 64"/>
                            <a:gd name="T17" fmla="*/ 44 h 123"/>
                            <a:gd name="T18" fmla="*/ 18 w 64"/>
                            <a:gd name="T19" fmla="*/ 95 h 123"/>
                            <a:gd name="T20" fmla="*/ 47 w 64"/>
                            <a:gd name="T21" fmla="*/ 123 h 123"/>
                            <a:gd name="T22" fmla="*/ 62 w 64"/>
                            <a:gd name="T23" fmla="*/ 123 h 123"/>
                            <a:gd name="T24" fmla="*/ 62 w 64"/>
                            <a:gd name="T25" fmla="*/ 107 h 123"/>
                            <a:gd name="T26" fmla="*/ 49 w 64"/>
                            <a:gd name="T27" fmla="*/ 107 h 123"/>
                            <a:gd name="T28" fmla="*/ 36 w 64"/>
                            <a:gd name="T29" fmla="*/ 92 h 123"/>
                            <a:gd name="T30" fmla="*/ 36 w 64"/>
                            <a:gd name="T31" fmla="*/ 44 h 123"/>
                            <a:gd name="T32" fmla="*/ 60 w 64"/>
                            <a:gd name="T33" fmla="*/ 44 h 123"/>
                            <a:gd name="T34" fmla="*/ 64 w 64"/>
                            <a:gd name="T35" fmla="*/ 29 h 123"/>
                            <a:gd name="T36" fmla="*/ 64 w 64"/>
                            <a:gd name="T37" fmla="*/ 28 h 123"/>
                            <a:gd name="T38" fmla="*/ 36 w 64"/>
                            <a:gd name="T39" fmla="*/ 28 h 123"/>
                            <a:gd name="T40" fmla="*/ 36 w 64"/>
                            <a:gd name="T41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4" h="123">
                              <a:moveTo>
                                <a:pt x="36" y="0"/>
                              </a:moveTo>
                              <a:lnTo>
                                <a:pt x="36" y="0"/>
                              </a:lnTo>
                              <a:lnTo>
                                <a:pt x="19" y="8"/>
                              </a:lnTo>
                              <a:lnTo>
                                <a:pt x="18" y="8"/>
                              </a:lnTo>
                              <a:lnTo>
                                <a:pt x="18" y="28"/>
                              </a:lnTo>
                              <a:lnTo>
                                <a:pt x="0" y="28"/>
                              </a:lnTo>
                              <a:lnTo>
                                <a:pt x="3" y="43"/>
                              </a:lnTo>
                              <a:lnTo>
                                <a:pt x="4" y="44"/>
                              </a:lnTo>
                              <a:lnTo>
                                <a:pt x="18" y="44"/>
                              </a:lnTo>
                              <a:lnTo>
                                <a:pt x="18" y="95"/>
                              </a:lnTo>
                              <a:cubicBezTo>
                                <a:pt x="18" y="113"/>
                                <a:pt x="29" y="123"/>
                                <a:pt x="47" y="123"/>
                              </a:cubicBezTo>
                              <a:lnTo>
                                <a:pt x="62" y="123"/>
                              </a:lnTo>
                              <a:lnTo>
                                <a:pt x="62" y="107"/>
                              </a:lnTo>
                              <a:lnTo>
                                <a:pt x="49" y="107"/>
                              </a:lnTo>
                              <a:cubicBezTo>
                                <a:pt x="39" y="107"/>
                                <a:pt x="36" y="103"/>
                                <a:pt x="36" y="92"/>
                              </a:cubicBezTo>
                              <a:lnTo>
                                <a:pt x="36" y="44"/>
                              </a:lnTo>
                              <a:lnTo>
                                <a:pt x="60" y="44"/>
                              </a:lnTo>
                              <a:lnTo>
                                <a:pt x="64" y="29"/>
                              </a:lnTo>
                              <a:lnTo>
                                <a:pt x="64" y="28"/>
                              </a:lnTo>
                              <a:lnTo>
                                <a:pt x="36" y="2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05"/>
                      <wps:cNvSpPr>
                        <a:spLocks/>
                      </wps:cNvSpPr>
                      <wps:spPr bwMode="auto">
                        <a:xfrm>
                          <a:off x="754062" y="577850"/>
                          <a:ext cx="26988" cy="28575"/>
                        </a:xfrm>
                        <a:custGeom>
                          <a:avLst/>
                          <a:gdLst>
                            <a:gd name="T0" fmla="*/ 14 w 28"/>
                            <a:gd name="T1" fmla="*/ 0 h 29"/>
                            <a:gd name="T2" fmla="*/ 14 w 28"/>
                            <a:gd name="T3" fmla="*/ 0 h 29"/>
                            <a:gd name="T4" fmla="*/ 0 w 28"/>
                            <a:gd name="T5" fmla="*/ 15 h 29"/>
                            <a:gd name="T6" fmla="*/ 14 w 28"/>
                            <a:gd name="T7" fmla="*/ 29 h 29"/>
                            <a:gd name="T8" fmla="*/ 28 w 28"/>
                            <a:gd name="T9" fmla="*/ 15 h 29"/>
                            <a:gd name="T10" fmla="*/ 14 w 28"/>
                            <a:gd name="T11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14" y="0"/>
                              </a:moveTo>
                              <a:lnTo>
                                <a:pt x="14" y="0"/>
                              </a:lnTo>
                              <a:cubicBezTo>
                                <a:pt x="6" y="0"/>
                                <a:pt x="0" y="7"/>
                                <a:pt x="0" y="15"/>
                              </a:cubicBezTo>
                              <a:cubicBezTo>
                                <a:pt x="0" y="23"/>
                                <a:pt x="6" y="29"/>
                                <a:pt x="14" y="29"/>
                              </a:cubicBezTo>
                              <a:cubicBezTo>
                                <a:pt x="22" y="29"/>
                                <a:pt x="28" y="23"/>
                                <a:pt x="28" y="15"/>
                              </a:cubicBezTo>
                              <a:cubicBezTo>
                                <a:pt x="28" y="7"/>
                                <a:pt x="22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06"/>
                      <wps:cNvSpPr>
                        <a:spLocks/>
                      </wps:cNvSpPr>
                      <wps:spPr bwMode="auto">
                        <a:xfrm>
                          <a:off x="833437" y="474663"/>
                          <a:ext cx="125413" cy="130175"/>
                        </a:xfrm>
                        <a:custGeom>
                          <a:avLst/>
                          <a:gdLst>
                            <a:gd name="T0" fmla="*/ 1 w 130"/>
                            <a:gd name="T1" fmla="*/ 1 h 136"/>
                            <a:gd name="T2" fmla="*/ 1 w 130"/>
                            <a:gd name="T3" fmla="*/ 1 h 136"/>
                            <a:gd name="T4" fmla="*/ 0 w 130"/>
                            <a:gd name="T5" fmla="*/ 0 h 136"/>
                            <a:gd name="T6" fmla="*/ 0 w 130"/>
                            <a:gd name="T7" fmla="*/ 136 h 136"/>
                            <a:gd name="T8" fmla="*/ 18 w 130"/>
                            <a:gd name="T9" fmla="*/ 136 h 136"/>
                            <a:gd name="T10" fmla="*/ 18 w 130"/>
                            <a:gd name="T11" fmla="*/ 44 h 136"/>
                            <a:gd name="T12" fmla="*/ 65 w 130"/>
                            <a:gd name="T13" fmla="*/ 96 h 136"/>
                            <a:gd name="T14" fmla="*/ 65 w 130"/>
                            <a:gd name="T15" fmla="*/ 97 h 136"/>
                            <a:gd name="T16" fmla="*/ 112 w 130"/>
                            <a:gd name="T17" fmla="*/ 44 h 136"/>
                            <a:gd name="T18" fmla="*/ 112 w 130"/>
                            <a:gd name="T19" fmla="*/ 136 h 136"/>
                            <a:gd name="T20" fmla="*/ 130 w 130"/>
                            <a:gd name="T21" fmla="*/ 136 h 136"/>
                            <a:gd name="T22" fmla="*/ 130 w 130"/>
                            <a:gd name="T23" fmla="*/ 0 h 136"/>
                            <a:gd name="T24" fmla="*/ 65 w 130"/>
                            <a:gd name="T25" fmla="*/ 71 h 136"/>
                            <a:gd name="T26" fmla="*/ 1 w 130"/>
                            <a:gd name="T27" fmla="*/ 1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36">
                              <a:moveTo>
                                <a:pt x="1" y="1"/>
                              </a:move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18" y="136"/>
                              </a:lnTo>
                              <a:lnTo>
                                <a:pt x="18" y="44"/>
                              </a:lnTo>
                              <a:lnTo>
                                <a:pt x="65" y="96"/>
                              </a:lnTo>
                              <a:lnTo>
                                <a:pt x="65" y="97"/>
                              </a:lnTo>
                              <a:lnTo>
                                <a:pt x="112" y="44"/>
                              </a:lnTo>
                              <a:lnTo>
                                <a:pt x="112" y="136"/>
                              </a:lnTo>
                              <a:lnTo>
                                <a:pt x="130" y="136"/>
                              </a:lnTo>
                              <a:lnTo>
                                <a:pt x="130" y="0"/>
                              </a:lnTo>
                              <a:lnTo>
                                <a:pt x="65" y="71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07"/>
                      <wps:cNvSpPr>
                        <a:spLocks/>
                      </wps:cNvSpPr>
                      <wps:spPr bwMode="auto">
                        <a:xfrm>
                          <a:off x="985837" y="514350"/>
                          <a:ext cx="17463" cy="90488"/>
                        </a:xfrm>
                        <a:custGeom>
                          <a:avLst/>
                          <a:gdLst>
                            <a:gd name="T0" fmla="*/ 0 w 18"/>
                            <a:gd name="T1" fmla="*/ 95 h 95"/>
                            <a:gd name="T2" fmla="*/ 0 w 18"/>
                            <a:gd name="T3" fmla="*/ 95 h 95"/>
                            <a:gd name="T4" fmla="*/ 18 w 18"/>
                            <a:gd name="T5" fmla="*/ 95 h 95"/>
                            <a:gd name="T6" fmla="*/ 18 w 18"/>
                            <a:gd name="T7" fmla="*/ 0 h 95"/>
                            <a:gd name="T8" fmla="*/ 0 w 18"/>
                            <a:gd name="T9" fmla="*/ 0 h 95"/>
                            <a:gd name="T10" fmla="*/ 0 w 18"/>
                            <a:gd name="T1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95">
                              <a:moveTo>
                                <a:pt x="0" y="95"/>
                              </a:moveTo>
                              <a:lnTo>
                                <a:pt x="0" y="95"/>
                              </a:lnTo>
                              <a:lnTo>
                                <a:pt x="18" y="95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108"/>
                      <wps:cNvSpPr>
                        <a:spLocks/>
                      </wps:cNvSpPr>
                      <wps:spPr bwMode="auto">
                        <a:xfrm>
                          <a:off x="1023937" y="512763"/>
                          <a:ext cx="80963" cy="93663"/>
                        </a:xfrm>
                        <a:custGeom>
                          <a:avLst/>
                          <a:gdLst>
                            <a:gd name="T0" fmla="*/ 48 w 85"/>
                            <a:gd name="T1" fmla="*/ 16 h 97"/>
                            <a:gd name="T2" fmla="*/ 48 w 85"/>
                            <a:gd name="T3" fmla="*/ 16 h 97"/>
                            <a:gd name="T4" fmla="*/ 73 w 85"/>
                            <a:gd name="T5" fmla="*/ 26 h 97"/>
                            <a:gd name="T6" fmla="*/ 74 w 85"/>
                            <a:gd name="T7" fmla="*/ 27 h 97"/>
                            <a:gd name="T8" fmla="*/ 85 w 85"/>
                            <a:gd name="T9" fmla="*/ 15 h 97"/>
                            <a:gd name="T10" fmla="*/ 84 w 85"/>
                            <a:gd name="T11" fmla="*/ 15 h 97"/>
                            <a:gd name="T12" fmla="*/ 48 w 85"/>
                            <a:gd name="T13" fmla="*/ 0 h 97"/>
                            <a:gd name="T14" fmla="*/ 0 w 85"/>
                            <a:gd name="T15" fmla="*/ 48 h 97"/>
                            <a:gd name="T16" fmla="*/ 48 w 85"/>
                            <a:gd name="T17" fmla="*/ 97 h 97"/>
                            <a:gd name="T18" fmla="*/ 84 w 85"/>
                            <a:gd name="T19" fmla="*/ 82 h 97"/>
                            <a:gd name="T20" fmla="*/ 85 w 85"/>
                            <a:gd name="T21" fmla="*/ 82 h 97"/>
                            <a:gd name="T22" fmla="*/ 74 w 85"/>
                            <a:gd name="T23" fmla="*/ 70 h 97"/>
                            <a:gd name="T24" fmla="*/ 73 w 85"/>
                            <a:gd name="T25" fmla="*/ 70 h 97"/>
                            <a:gd name="T26" fmla="*/ 48 w 85"/>
                            <a:gd name="T27" fmla="*/ 81 h 97"/>
                            <a:gd name="T28" fmla="*/ 18 w 85"/>
                            <a:gd name="T29" fmla="*/ 48 h 97"/>
                            <a:gd name="T30" fmla="*/ 48 w 85"/>
                            <a:gd name="T31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5" h="97">
                              <a:moveTo>
                                <a:pt x="48" y="16"/>
                              </a:moveTo>
                              <a:lnTo>
                                <a:pt x="48" y="16"/>
                              </a:lnTo>
                              <a:cubicBezTo>
                                <a:pt x="60" y="16"/>
                                <a:pt x="69" y="22"/>
                                <a:pt x="73" y="26"/>
                              </a:cubicBezTo>
                              <a:lnTo>
                                <a:pt x="74" y="27"/>
                              </a:lnTo>
                              <a:lnTo>
                                <a:pt x="85" y="15"/>
                              </a:lnTo>
                              <a:lnTo>
                                <a:pt x="84" y="15"/>
                              </a:lnTo>
                              <a:cubicBezTo>
                                <a:pt x="78" y="8"/>
                                <a:pt x="66" y="0"/>
                                <a:pt x="48" y="0"/>
                              </a:cubicBez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1" y="97"/>
                                <a:pt x="48" y="97"/>
                              </a:cubicBezTo>
                              <a:cubicBezTo>
                                <a:pt x="66" y="97"/>
                                <a:pt x="78" y="89"/>
                                <a:pt x="84" y="82"/>
                              </a:cubicBezTo>
                              <a:lnTo>
                                <a:pt x="85" y="82"/>
                              </a:lnTo>
                              <a:lnTo>
                                <a:pt x="74" y="70"/>
                              </a:lnTo>
                              <a:lnTo>
                                <a:pt x="73" y="70"/>
                              </a:lnTo>
                              <a:cubicBezTo>
                                <a:pt x="69" y="75"/>
                                <a:pt x="60" y="81"/>
                                <a:pt x="48" y="81"/>
                              </a:cubicBezTo>
                              <a:cubicBezTo>
                                <a:pt x="31" y="81"/>
                                <a:pt x="18" y="67"/>
                                <a:pt x="18" y="48"/>
                              </a:cubicBezTo>
                              <a:cubicBezTo>
                                <a:pt x="18" y="30"/>
                                <a:pt x="31" y="16"/>
                                <a:pt x="48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109"/>
                      <wps:cNvSpPr>
                        <a:spLocks/>
                      </wps:cNvSpPr>
                      <wps:spPr bwMode="auto">
                        <a:xfrm>
                          <a:off x="1123950" y="477838"/>
                          <a:ext cx="77788" cy="127000"/>
                        </a:xfrm>
                        <a:custGeom>
                          <a:avLst/>
                          <a:gdLst>
                            <a:gd name="T0" fmla="*/ 45 w 82"/>
                            <a:gd name="T1" fmla="*/ 38 h 134"/>
                            <a:gd name="T2" fmla="*/ 45 w 82"/>
                            <a:gd name="T3" fmla="*/ 38 h 134"/>
                            <a:gd name="T4" fmla="*/ 17 w 82"/>
                            <a:gd name="T5" fmla="*/ 50 h 134"/>
                            <a:gd name="T6" fmla="*/ 17 w 82"/>
                            <a:gd name="T7" fmla="*/ 0 h 134"/>
                            <a:gd name="T8" fmla="*/ 0 w 82"/>
                            <a:gd name="T9" fmla="*/ 0 h 134"/>
                            <a:gd name="T10" fmla="*/ 0 w 82"/>
                            <a:gd name="T11" fmla="*/ 134 h 134"/>
                            <a:gd name="T12" fmla="*/ 17 w 82"/>
                            <a:gd name="T13" fmla="*/ 134 h 134"/>
                            <a:gd name="T14" fmla="*/ 17 w 82"/>
                            <a:gd name="T15" fmla="*/ 72 h 134"/>
                            <a:gd name="T16" fmla="*/ 42 w 82"/>
                            <a:gd name="T17" fmla="*/ 54 h 134"/>
                            <a:gd name="T18" fmla="*/ 65 w 82"/>
                            <a:gd name="T19" fmla="*/ 77 h 134"/>
                            <a:gd name="T20" fmla="*/ 65 w 82"/>
                            <a:gd name="T21" fmla="*/ 134 h 134"/>
                            <a:gd name="T22" fmla="*/ 82 w 82"/>
                            <a:gd name="T23" fmla="*/ 134 h 134"/>
                            <a:gd name="T24" fmla="*/ 82 w 82"/>
                            <a:gd name="T25" fmla="*/ 76 h 134"/>
                            <a:gd name="T26" fmla="*/ 45 w 82"/>
                            <a:gd name="T27" fmla="*/ 3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34">
                              <a:moveTo>
                                <a:pt x="45" y="38"/>
                              </a:moveTo>
                              <a:lnTo>
                                <a:pt x="45" y="38"/>
                              </a:lnTo>
                              <a:cubicBezTo>
                                <a:pt x="37" y="38"/>
                                <a:pt x="25" y="40"/>
                                <a:pt x="17" y="50"/>
                              </a:cubicBez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17" y="134"/>
                              </a:lnTo>
                              <a:lnTo>
                                <a:pt x="17" y="72"/>
                              </a:lnTo>
                              <a:cubicBezTo>
                                <a:pt x="20" y="59"/>
                                <a:pt x="29" y="54"/>
                                <a:pt x="42" y="54"/>
                              </a:cubicBezTo>
                              <a:cubicBezTo>
                                <a:pt x="56" y="54"/>
                                <a:pt x="65" y="63"/>
                                <a:pt x="65" y="77"/>
                              </a:cubicBezTo>
                              <a:lnTo>
                                <a:pt x="65" y="134"/>
                              </a:lnTo>
                              <a:lnTo>
                                <a:pt x="82" y="134"/>
                              </a:lnTo>
                              <a:lnTo>
                                <a:pt x="82" y="76"/>
                              </a:lnTo>
                              <a:cubicBezTo>
                                <a:pt x="82" y="53"/>
                                <a:pt x="67" y="38"/>
                                <a:pt x="45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110"/>
                      <wps:cNvSpPr>
                        <a:spLocks noEditPoints="1"/>
                      </wps:cNvSpPr>
                      <wps:spPr bwMode="auto">
                        <a:xfrm>
                          <a:off x="1220787" y="512763"/>
                          <a:ext cx="90488" cy="93663"/>
                        </a:xfrm>
                        <a:custGeom>
                          <a:avLst/>
                          <a:gdLst>
                            <a:gd name="T0" fmla="*/ 78 w 95"/>
                            <a:gd name="T1" fmla="*/ 10 h 97"/>
                            <a:gd name="T2" fmla="*/ 78 w 95"/>
                            <a:gd name="T3" fmla="*/ 10 h 97"/>
                            <a:gd name="T4" fmla="*/ 48 w 95"/>
                            <a:gd name="T5" fmla="*/ 0 h 97"/>
                            <a:gd name="T6" fmla="*/ 0 w 95"/>
                            <a:gd name="T7" fmla="*/ 48 h 97"/>
                            <a:gd name="T8" fmla="*/ 48 w 95"/>
                            <a:gd name="T9" fmla="*/ 97 h 97"/>
                            <a:gd name="T10" fmla="*/ 78 w 95"/>
                            <a:gd name="T11" fmla="*/ 86 h 97"/>
                            <a:gd name="T12" fmla="*/ 78 w 95"/>
                            <a:gd name="T13" fmla="*/ 96 h 97"/>
                            <a:gd name="T14" fmla="*/ 95 w 95"/>
                            <a:gd name="T15" fmla="*/ 96 h 97"/>
                            <a:gd name="T16" fmla="*/ 95 w 95"/>
                            <a:gd name="T17" fmla="*/ 1 h 97"/>
                            <a:gd name="T18" fmla="*/ 78 w 95"/>
                            <a:gd name="T19" fmla="*/ 1 h 97"/>
                            <a:gd name="T20" fmla="*/ 78 w 95"/>
                            <a:gd name="T21" fmla="*/ 10 h 97"/>
                            <a:gd name="T22" fmla="*/ 78 w 95"/>
                            <a:gd name="T23" fmla="*/ 67 h 97"/>
                            <a:gd name="T24" fmla="*/ 78 w 95"/>
                            <a:gd name="T25" fmla="*/ 67 h 97"/>
                            <a:gd name="T26" fmla="*/ 49 w 95"/>
                            <a:gd name="T27" fmla="*/ 81 h 97"/>
                            <a:gd name="T28" fmla="*/ 18 w 95"/>
                            <a:gd name="T29" fmla="*/ 48 h 97"/>
                            <a:gd name="T30" fmla="*/ 49 w 95"/>
                            <a:gd name="T31" fmla="*/ 16 h 97"/>
                            <a:gd name="T32" fmla="*/ 78 w 95"/>
                            <a:gd name="T33" fmla="*/ 30 h 97"/>
                            <a:gd name="T34" fmla="*/ 78 w 95"/>
                            <a:gd name="T35" fmla="*/ 6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5" h="97">
                              <a:moveTo>
                                <a:pt x="78" y="10"/>
                              </a:moveTo>
                              <a:lnTo>
                                <a:pt x="78" y="10"/>
                              </a:lnTo>
                              <a:cubicBezTo>
                                <a:pt x="70" y="4"/>
                                <a:pt x="60" y="0"/>
                                <a:pt x="48" y="0"/>
                              </a:cubicBez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1" y="97"/>
                                <a:pt x="48" y="97"/>
                              </a:cubicBezTo>
                              <a:cubicBezTo>
                                <a:pt x="60" y="97"/>
                                <a:pt x="70" y="93"/>
                                <a:pt x="78" y="86"/>
                              </a:cubicBezTo>
                              <a:lnTo>
                                <a:pt x="78" y="96"/>
                              </a:lnTo>
                              <a:lnTo>
                                <a:pt x="95" y="96"/>
                              </a:lnTo>
                              <a:lnTo>
                                <a:pt x="95" y="1"/>
                              </a:lnTo>
                              <a:lnTo>
                                <a:pt x="78" y="1"/>
                              </a:lnTo>
                              <a:lnTo>
                                <a:pt x="78" y="10"/>
                              </a:lnTo>
                              <a:close/>
                              <a:moveTo>
                                <a:pt x="78" y="67"/>
                              </a:moveTo>
                              <a:lnTo>
                                <a:pt x="78" y="67"/>
                              </a:lnTo>
                              <a:cubicBezTo>
                                <a:pt x="72" y="76"/>
                                <a:pt x="61" y="81"/>
                                <a:pt x="49" y="81"/>
                              </a:cubicBezTo>
                              <a:cubicBezTo>
                                <a:pt x="31" y="81"/>
                                <a:pt x="18" y="67"/>
                                <a:pt x="18" y="48"/>
                              </a:cubicBezTo>
                              <a:cubicBezTo>
                                <a:pt x="18" y="30"/>
                                <a:pt x="31" y="16"/>
                                <a:pt x="49" y="16"/>
                              </a:cubicBezTo>
                              <a:cubicBezTo>
                                <a:pt x="61" y="16"/>
                                <a:pt x="72" y="20"/>
                                <a:pt x="78" y="30"/>
                              </a:cubicBezTo>
                              <a:lnTo>
                                <a:pt x="78" y="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111"/>
                      <wps:cNvSpPr>
                        <a:spLocks noEditPoints="1"/>
                      </wps:cNvSpPr>
                      <wps:spPr bwMode="auto">
                        <a:xfrm>
                          <a:off x="1330325" y="512763"/>
                          <a:ext cx="90488" cy="93663"/>
                        </a:xfrm>
                        <a:custGeom>
                          <a:avLst/>
                          <a:gdLst>
                            <a:gd name="T0" fmla="*/ 47 w 94"/>
                            <a:gd name="T1" fmla="*/ 0 h 97"/>
                            <a:gd name="T2" fmla="*/ 47 w 94"/>
                            <a:gd name="T3" fmla="*/ 0 h 97"/>
                            <a:gd name="T4" fmla="*/ 0 w 94"/>
                            <a:gd name="T5" fmla="*/ 48 h 97"/>
                            <a:gd name="T6" fmla="*/ 49 w 94"/>
                            <a:gd name="T7" fmla="*/ 97 h 97"/>
                            <a:gd name="T8" fmla="*/ 86 w 94"/>
                            <a:gd name="T9" fmla="*/ 82 h 97"/>
                            <a:gd name="T10" fmla="*/ 87 w 94"/>
                            <a:gd name="T11" fmla="*/ 81 h 97"/>
                            <a:gd name="T12" fmla="*/ 76 w 94"/>
                            <a:gd name="T13" fmla="*/ 69 h 97"/>
                            <a:gd name="T14" fmla="*/ 75 w 94"/>
                            <a:gd name="T15" fmla="*/ 70 h 97"/>
                            <a:gd name="T16" fmla="*/ 49 w 94"/>
                            <a:gd name="T17" fmla="*/ 81 h 97"/>
                            <a:gd name="T18" fmla="*/ 18 w 94"/>
                            <a:gd name="T19" fmla="*/ 53 h 97"/>
                            <a:gd name="T20" fmla="*/ 94 w 94"/>
                            <a:gd name="T21" fmla="*/ 53 h 97"/>
                            <a:gd name="T22" fmla="*/ 94 w 94"/>
                            <a:gd name="T23" fmla="*/ 52 h 97"/>
                            <a:gd name="T24" fmla="*/ 47 w 94"/>
                            <a:gd name="T25" fmla="*/ 0 h 97"/>
                            <a:gd name="T26" fmla="*/ 47 w 94"/>
                            <a:gd name="T27" fmla="*/ 15 h 97"/>
                            <a:gd name="T28" fmla="*/ 47 w 94"/>
                            <a:gd name="T29" fmla="*/ 15 h 97"/>
                            <a:gd name="T30" fmla="*/ 47 w 94"/>
                            <a:gd name="T31" fmla="*/ 15 h 97"/>
                            <a:gd name="T32" fmla="*/ 74 w 94"/>
                            <a:gd name="T33" fmla="*/ 38 h 97"/>
                            <a:gd name="T34" fmla="*/ 19 w 94"/>
                            <a:gd name="T35" fmla="*/ 38 h 97"/>
                            <a:gd name="T36" fmla="*/ 47 w 94"/>
                            <a:gd name="T37" fmla="*/ 1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4" h="97">
                              <a:moveTo>
                                <a:pt x="47" y="0"/>
                              </a:moveTo>
                              <a:lnTo>
                                <a:pt x="47" y="0"/>
                              </a:lnTo>
                              <a:cubicBezTo>
                                <a:pt x="21" y="0"/>
                                <a:pt x="0" y="21"/>
                                <a:pt x="0" y="48"/>
                              </a:cubicBezTo>
                              <a:cubicBezTo>
                                <a:pt x="0" y="76"/>
                                <a:pt x="21" y="97"/>
                                <a:pt x="49" y="97"/>
                              </a:cubicBezTo>
                              <a:cubicBezTo>
                                <a:pt x="63" y="97"/>
                                <a:pt x="77" y="91"/>
                                <a:pt x="86" y="82"/>
                              </a:cubicBezTo>
                              <a:lnTo>
                                <a:pt x="87" y="81"/>
                              </a:lnTo>
                              <a:lnTo>
                                <a:pt x="76" y="69"/>
                              </a:lnTo>
                              <a:lnTo>
                                <a:pt x="75" y="70"/>
                              </a:lnTo>
                              <a:cubicBezTo>
                                <a:pt x="68" y="77"/>
                                <a:pt x="59" y="81"/>
                                <a:pt x="49" y="81"/>
                              </a:cubicBezTo>
                              <a:cubicBezTo>
                                <a:pt x="32" y="81"/>
                                <a:pt x="20" y="69"/>
                                <a:pt x="18" y="53"/>
                              </a:cubicBezTo>
                              <a:lnTo>
                                <a:pt x="94" y="53"/>
                              </a:lnTo>
                              <a:lnTo>
                                <a:pt x="94" y="52"/>
                              </a:lnTo>
                              <a:cubicBezTo>
                                <a:pt x="93" y="20"/>
                                <a:pt x="75" y="0"/>
                                <a:pt x="47" y="0"/>
                              </a:cubicBezTo>
                              <a:close/>
                              <a:moveTo>
                                <a:pt x="47" y="15"/>
                              </a:moveTo>
                              <a:lnTo>
                                <a:pt x="47" y="15"/>
                              </a:ln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61" y="15"/>
                                <a:pt x="72" y="24"/>
                                <a:pt x="74" y="38"/>
                              </a:cubicBezTo>
                              <a:lnTo>
                                <a:pt x="19" y="38"/>
                              </a:lnTo>
                              <a:cubicBezTo>
                                <a:pt x="22" y="24"/>
                                <a:pt x="33" y="15"/>
                                <a:pt x="47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112"/>
                      <wps:cNvSpPr>
                        <a:spLocks/>
                      </wps:cNvSpPr>
                      <wps:spPr bwMode="auto">
                        <a:xfrm>
                          <a:off x="1439862" y="477838"/>
                          <a:ext cx="15875" cy="127000"/>
                        </a:xfrm>
                        <a:custGeom>
                          <a:avLst/>
                          <a:gdLst>
                            <a:gd name="T0" fmla="*/ 0 w 17"/>
                            <a:gd name="T1" fmla="*/ 134 h 134"/>
                            <a:gd name="T2" fmla="*/ 0 w 17"/>
                            <a:gd name="T3" fmla="*/ 134 h 134"/>
                            <a:gd name="T4" fmla="*/ 17 w 17"/>
                            <a:gd name="T5" fmla="*/ 134 h 134"/>
                            <a:gd name="T6" fmla="*/ 17 w 17"/>
                            <a:gd name="T7" fmla="*/ 0 h 134"/>
                            <a:gd name="T8" fmla="*/ 0 w 17"/>
                            <a:gd name="T9" fmla="*/ 0 h 134"/>
                            <a:gd name="T10" fmla="*/ 0 w 17"/>
                            <a:gd name="T11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34">
                              <a:moveTo>
                                <a:pt x="0" y="134"/>
                              </a:moveTo>
                              <a:lnTo>
                                <a:pt x="0" y="134"/>
                              </a:lnTo>
                              <a:lnTo>
                                <a:pt x="17" y="134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113"/>
                      <wps:cNvSpPr>
                        <a:spLocks/>
                      </wps:cNvSpPr>
                      <wps:spPr bwMode="auto">
                        <a:xfrm>
                          <a:off x="508000" y="474663"/>
                          <a:ext cx="22225" cy="20638"/>
                        </a:xfrm>
                        <a:custGeom>
                          <a:avLst/>
                          <a:gdLst>
                            <a:gd name="T0" fmla="*/ 12 w 24"/>
                            <a:gd name="T1" fmla="*/ 0 h 21"/>
                            <a:gd name="T2" fmla="*/ 12 w 24"/>
                            <a:gd name="T3" fmla="*/ 0 h 21"/>
                            <a:gd name="T4" fmla="*/ 0 w 24"/>
                            <a:gd name="T5" fmla="*/ 13 h 21"/>
                            <a:gd name="T6" fmla="*/ 3 w 24"/>
                            <a:gd name="T7" fmla="*/ 21 h 21"/>
                            <a:gd name="T8" fmla="*/ 21 w 24"/>
                            <a:gd name="T9" fmla="*/ 21 h 21"/>
                            <a:gd name="T10" fmla="*/ 24 w 24"/>
                            <a:gd name="T11" fmla="*/ 13 h 21"/>
                            <a:gd name="T12" fmla="*/ 12 w 24"/>
                            <a:gd name="T1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" h="21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cubicBezTo>
                                <a:pt x="0" y="16"/>
                                <a:pt x="1" y="19"/>
                                <a:pt x="3" y="21"/>
                              </a:cubicBezTo>
                              <a:lnTo>
                                <a:pt x="21" y="21"/>
                              </a:lnTo>
                              <a:cubicBezTo>
                                <a:pt x="23" y="19"/>
                                <a:pt x="24" y="16"/>
                                <a:pt x="24" y="13"/>
                              </a:cubicBezTo>
                              <a:cubicBezTo>
                                <a:pt x="24" y="6"/>
                                <a:pt x="19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14"/>
                      <wps:cNvSpPr>
                        <a:spLocks/>
                      </wps:cNvSpPr>
                      <wps:spPr bwMode="auto">
                        <a:xfrm>
                          <a:off x="982662" y="474663"/>
                          <a:ext cx="23813" cy="20638"/>
                        </a:xfrm>
                        <a:custGeom>
                          <a:avLst/>
                          <a:gdLst>
                            <a:gd name="T0" fmla="*/ 12 w 24"/>
                            <a:gd name="T1" fmla="*/ 0 h 21"/>
                            <a:gd name="T2" fmla="*/ 12 w 24"/>
                            <a:gd name="T3" fmla="*/ 0 h 21"/>
                            <a:gd name="T4" fmla="*/ 0 w 24"/>
                            <a:gd name="T5" fmla="*/ 13 h 21"/>
                            <a:gd name="T6" fmla="*/ 3 w 24"/>
                            <a:gd name="T7" fmla="*/ 21 h 21"/>
                            <a:gd name="T8" fmla="*/ 21 w 24"/>
                            <a:gd name="T9" fmla="*/ 21 h 21"/>
                            <a:gd name="T10" fmla="*/ 24 w 24"/>
                            <a:gd name="T11" fmla="*/ 13 h 21"/>
                            <a:gd name="T12" fmla="*/ 12 w 24"/>
                            <a:gd name="T1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" h="21">
                              <a:moveTo>
                                <a:pt x="12" y="0"/>
                              </a:move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cubicBezTo>
                                <a:pt x="0" y="16"/>
                                <a:pt x="1" y="19"/>
                                <a:pt x="3" y="21"/>
                              </a:cubicBezTo>
                              <a:lnTo>
                                <a:pt x="21" y="21"/>
                              </a:lnTo>
                              <a:cubicBezTo>
                                <a:pt x="23" y="19"/>
                                <a:pt x="24" y="16"/>
                                <a:pt x="24" y="13"/>
                              </a:cubicBezTo>
                              <a:cubicBezTo>
                                <a:pt x="24" y="6"/>
                                <a:pt x="19" y="0"/>
                                <a:pt x="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15"/>
                      <wps:cNvSpPr>
                        <a:spLocks/>
                      </wps:cNvSpPr>
                      <wps:spPr bwMode="auto">
                        <a:xfrm>
                          <a:off x="231775" y="266700"/>
                          <a:ext cx="79375" cy="19050"/>
                        </a:xfrm>
                        <a:custGeom>
                          <a:avLst/>
                          <a:gdLst>
                            <a:gd name="T0" fmla="*/ 83 w 83"/>
                            <a:gd name="T1" fmla="*/ 20 h 20"/>
                            <a:gd name="T2" fmla="*/ 83 w 83"/>
                            <a:gd name="T3" fmla="*/ 20 h 20"/>
                            <a:gd name="T4" fmla="*/ 0 w 83"/>
                            <a:gd name="T5" fmla="*/ 20 h 20"/>
                            <a:gd name="T6" fmla="*/ 0 w 83"/>
                            <a:gd name="T7" fmla="*/ 0 h 20"/>
                            <a:gd name="T8" fmla="*/ 83 w 83"/>
                            <a:gd name="T9" fmla="*/ 0 h 20"/>
                            <a:gd name="T10" fmla="*/ 83 w 83"/>
                            <a:gd name="T11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3" h="20">
                              <a:moveTo>
                                <a:pt x="83" y="20"/>
                              </a:moveTo>
                              <a:lnTo>
                                <a:pt x="83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116"/>
                      <wps:cNvSpPr>
                        <a:spLocks/>
                      </wps:cNvSpPr>
                      <wps:spPr bwMode="auto">
                        <a:xfrm>
                          <a:off x="322262" y="284163"/>
                          <a:ext cx="73025" cy="66675"/>
                        </a:xfrm>
                        <a:custGeom>
                          <a:avLst/>
                          <a:gdLst>
                            <a:gd name="T0" fmla="*/ 14 w 77"/>
                            <a:gd name="T1" fmla="*/ 69 h 69"/>
                            <a:gd name="T2" fmla="*/ 14 w 77"/>
                            <a:gd name="T3" fmla="*/ 69 h 69"/>
                            <a:gd name="T4" fmla="*/ 0 w 77"/>
                            <a:gd name="T5" fmla="*/ 54 h 69"/>
                            <a:gd name="T6" fmla="*/ 64 w 77"/>
                            <a:gd name="T7" fmla="*/ 0 h 69"/>
                            <a:gd name="T8" fmla="*/ 77 w 77"/>
                            <a:gd name="T9" fmla="*/ 16 h 69"/>
                            <a:gd name="T10" fmla="*/ 14 w 77"/>
                            <a:gd name="T11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69">
                              <a:moveTo>
                                <a:pt x="14" y="69"/>
                              </a:moveTo>
                              <a:lnTo>
                                <a:pt x="14" y="69"/>
                              </a:lnTo>
                              <a:lnTo>
                                <a:pt x="0" y="54"/>
                              </a:lnTo>
                              <a:lnTo>
                                <a:pt x="64" y="0"/>
                              </a:lnTo>
                              <a:lnTo>
                                <a:pt x="77" y="16"/>
                              </a:lnTo>
                              <a:lnTo>
                                <a:pt x="14" y="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17"/>
                      <wps:cNvSpPr>
                        <a:spLocks/>
                      </wps:cNvSpPr>
                      <wps:spPr bwMode="auto">
                        <a:xfrm>
                          <a:off x="436562" y="252413"/>
                          <a:ext cx="33338" cy="80963"/>
                        </a:xfrm>
                        <a:custGeom>
                          <a:avLst/>
                          <a:gdLst>
                            <a:gd name="T0" fmla="*/ 21 w 35"/>
                            <a:gd name="T1" fmla="*/ 85 h 85"/>
                            <a:gd name="T2" fmla="*/ 21 w 35"/>
                            <a:gd name="T3" fmla="*/ 85 h 85"/>
                            <a:gd name="T4" fmla="*/ 0 w 35"/>
                            <a:gd name="T5" fmla="*/ 82 h 85"/>
                            <a:gd name="T6" fmla="*/ 14 w 35"/>
                            <a:gd name="T7" fmla="*/ 0 h 85"/>
                            <a:gd name="T8" fmla="*/ 35 w 35"/>
                            <a:gd name="T9" fmla="*/ 3 h 85"/>
                            <a:gd name="T10" fmla="*/ 21 w 35"/>
                            <a:gd name="T11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85">
                              <a:moveTo>
                                <a:pt x="21" y="85"/>
                              </a:moveTo>
                              <a:lnTo>
                                <a:pt x="21" y="85"/>
                              </a:lnTo>
                              <a:lnTo>
                                <a:pt x="0" y="82"/>
                              </a:lnTo>
                              <a:lnTo>
                                <a:pt x="14" y="0"/>
                              </a:lnTo>
                              <a:lnTo>
                                <a:pt x="35" y="3"/>
                              </a:lnTo>
                              <a:lnTo>
                                <a:pt x="21" y="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118"/>
                      <wps:cNvSpPr>
                        <a:spLocks/>
                      </wps:cNvSpPr>
                      <wps:spPr bwMode="auto">
                        <a:xfrm>
                          <a:off x="479425" y="173038"/>
                          <a:ext cx="57150" cy="79375"/>
                        </a:xfrm>
                        <a:custGeom>
                          <a:avLst/>
                          <a:gdLst>
                            <a:gd name="T0" fmla="*/ 41 w 59"/>
                            <a:gd name="T1" fmla="*/ 83 h 83"/>
                            <a:gd name="T2" fmla="*/ 41 w 59"/>
                            <a:gd name="T3" fmla="*/ 83 h 83"/>
                            <a:gd name="T4" fmla="*/ 0 w 59"/>
                            <a:gd name="T5" fmla="*/ 11 h 83"/>
                            <a:gd name="T6" fmla="*/ 18 w 59"/>
                            <a:gd name="T7" fmla="*/ 0 h 83"/>
                            <a:gd name="T8" fmla="*/ 59 w 59"/>
                            <a:gd name="T9" fmla="*/ 72 h 83"/>
                            <a:gd name="T10" fmla="*/ 41 w 59"/>
                            <a:gd name="T11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41" y="83"/>
                              </a:moveTo>
                              <a:lnTo>
                                <a:pt x="41" y="83"/>
                              </a:lnTo>
                              <a:lnTo>
                                <a:pt x="0" y="11"/>
                              </a:lnTo>
                              <a:lnTo>
                                <a:pt x="18" y="0"/>
                              </a:lnTo>
                              <a:lnTo>
                                <a:pt x="59" y="72"/>
                              </a:lnTo>
                              <a:lnTo>
                                <a:pt x="41" y="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119"/>
                      <wps:cNvSpPr>
                        <a:spLocks/>
                      </wps:cNvSpPr>
                      <wps:spPr bwMode="auto">
                        <a:xfrm>
                          <a:off x="458787" y="93663"/>
                          <a:ext cx="80963" cy="46038"/>
                        </a:xfrm>
                        <a:custGeom>
                          <a:avLst/>
                          <a:gdLst>
                            <a:gd name="T0" fmla="*/ 78 w 85"/>
                            <a:gd name="T1" fmla="*/ 47 h 47"/>
                            <a:gd name="T2" fmla="*/ 78 w 85"/>
                            <a:gd name="T3" fmla="*/ 47 h 47"/>
                            <a:gd name="T4" fmla="*/ 0 w 85"/>
                            <a:gd name="T5" fmla="*/ 19 h 47"/>
                            <a:gd name="T6" fmla="*/ 7 w 85"/>
                            <a:gd name="T7" fmla="*/ 0 h 47"/>
                            <a:gd name="T8" fmla="*/ 85 w 85"/>
                            <a:gd name="T9" fmla="*/ 28 h 47"/>
                            <a:gd name="T10" fmla="*/ 78 w 85"/>
                            <a:gd name="T11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47">
                              <a:moveTo>
                                <a:pt x="78" y="47"/>
                              </a:moveTo>
                              <a:lnTo>
                                <a:pt x="78" y="47"/>
                              </a:lnTo>
                              <a:lnTo>
                                <a:pt x="0" y="19"/>
                              </a:lnTo>
                              <a:lnTo>
                                <a:pt x="7" y="0"/>
                              </a:lnTo>
                              <a:lnTo>
                                <a:pt x="85" y="28"/>
                              </a:lnTo>
                              <a:lnTo>
                                <a:pt x="7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120"/>
                      <wps:cNvSpPr>
                        <a:spLocks/>
                      </wps:cNvSpPr>
                      <wps:spPr bwMode="auto">
                        <a:xfrm>
                          <a:off x="390525" y="25400"/>
                          <a:ext cx="80963" cy="46038"/>
                        </a:xfrm>
                        <a:custGeom>
                          <a:avLst/>
                          <a:gdLst>
                            <a:gd name="T0" fmla="*/ 7 w 86"/>
                            <a:gd name="T1" fmla="*/ 48 h 48"/>
                            <a:gd name="T2" fmla="*/ 7 w 86"/>
                            <a:gd name="T3" fmla="*/ 48 h 48"/>
                            <a:gd name="T4" fmla="*/ 0 w 86"/>
                            <a:gd name="T5" fmla="*/ 28 h 48"/>
                            <a:gd name="T6" fmla="*/ 79 w 86"/>
                            <a:gd name="T7" fmla="*/ 0 h 48"/>
                            <a:gd name="T8" fmla="*/ 86 w 86"/>
                            <a:gd name="T9" fmla="*/ 19 h 48"/>
                            <a:gd name="T10" fmla="*/ 7 w 86"/>
                            <a:gd name="T1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48">
                              <a:moveTo>
                                <a:pt x="7" y="48"/>
                              </a:moveTo>
                              <a:lnTo>
                                <a:pt x="7" y="48"/>
                              </a:lnTo>
                              <a:lnTo>
                                <a:pt x="0" y="28"/>
                              </a:lnTo>
                              <a:lnTo>
                                <a:pt x="79" y="0"/>
                              </a:lnTo>
                              <a:lnTo>
                                <a:pt x="86" y="19"/>
                              </a:lnTo>
                              <a:lnTo>
                                <a:pt x="7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121"/>
                      <wps:cNvSpPr>
                        <a:spLocks/>
                      </wps:cNvSpPr>
                      <wps:spPr bwMode="auto">
                        <a:xfrm>
                          <a:off x="306387" y="0"/>
                          <a:ext cx="57150" cy="79375"/>
                        </a:xfrm>
                        <a:custGeom>
                          <a:avLst/>
                          <a:gdLst>
                            <a:gd name="T0" fmla="*/ 18 w 60"/>
                            <a:gd name="T1" fmla="*/ 82 h 82"/>
                            <a:gd name="T2" fmla="*/ 18 w 60"/>
                            <a:gd name="T3" fmla="*/ 82 h 82"/>
                            <a:gd name="T4" fmla="*/ 0 w 60"/>
                            <a:gd name="T5" fmla="*/ 72 h 82"/>
                            <a:gd name="T6" fmla="*/ 42 w 60"/>
                            <a:gd name="T7" fmla="*/ 0 h 82"/>
                            <a:gd name="T8" fmla="*/ 60 w 60"/>
                            <a:gd name="T9" fmla="*/ 10 h 82"/>
                            <a:gd name="T10" fmla="*/ 18 w 60"/>
                            <a:gd name="T11" fmla="*/ 8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18" y="82"/>
                              </a:moveTo>
                              <a:lnTo>
                                <a:pt x="18" y="82"/>
                              </a:lnTo>
                              <a:lnTo>
                                <a:pt x="0" y="72"/>
                              </a:lnTo>
                              <a:lnTo>
                                <a:pt x="42" y="0"/>
                              </a:lnTo>
                              <a:lnTo>
                                <a:pt x="60" y="10"/>
                              </a:lnTo>
                              <a:lnTo>
                                <a:pt x="18" y="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122"/>
                      <wps:cNvSpPr>
                        <a:spLocks/>
                      </wps:cNvSpPr>
                      <wps:spPr bwMode="auto">
                        <a:xfrm>
                          <a:off x="239712" y="53975"/>
                          <a:ext cx="31750" cy="82550"/>
                        </a:xfrm>
                        <a:custGeom>
                          <a:avLst/>
                          <a:gdLst>
                            <a:gd name="T0" fmla="*/ 14 w 34"/>
                            <a:gd name="T1" fmla="*/ 86 h 86"/>
                            <a:gd name="T2" fmla="*/ 14 w 34"/>
                            <a:gd name="T3" fmla="*/ 86 h 86"/>
                            <a:gd name="T4" fmla="*/ 0 w 34"/>
                            <a:gd name="T5" fmla="*/ 4 h 86"/>
                            <a:gd name="T6" fmla="*/ 20 w 34"/>
                            <a:gd name="T7" fmla="*/ 0 h 86"/>
                            <a:gd name="T8" fmla="*/ 34 w 34"/>
                            <a:gd name="T9" fmla="*/ 83 h 86"/>
                            <a:gd name="T10" fmla="*/ 14 w 34"/>
                            <a:gd name="T11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4" h="86">
                              <a:moveTo>
                                <a:pt x="14" y="86"/>
                              </a:moveTo>
                              <a:lnTo>
                                <a:pt x="14" y="86"/>
                              </a:lnTo>
                              <a:lnTo>
                                <a:pt x="0" y="4"/>
                              </a:lnTo>
                              <a:lnTo>
                                <a:pt x="20" y="0"/>
                              </a:lnTo>
                              <a:lnTo>
                                <a:pt x="34" y="83"/>
                              </a:lnTo>
                              <a:lnTo>
                                <a:pt x="1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123"/>
                      <wps:cNvSpPr>
                        <a:spLocks/>
                      </wps:cNvSpPr>
                      <wps:spPr bwMode="auto">
                        <a:xfrm>
                          <a:off x="193675" y="155575"/>
                          <a:ext cx="73025" cy="66675"/>
                        </a:xfrm>
                        <a:custGeom>
                          <a:avLst/>
                          <a:gdLst>
                            <a:gd name="T0" fmla="*/ 64 w 77"/>
                            <a:gd name="T1" fmla="*/ 69 h 69"/>
                            <a:gd name="T2" fmla="*/ 64 w 77"/>
                            <a:gd name="T3" fmla="*/ 69 h 69"/>
                            <a:gd name="T4" fmla="*/ 0 w 77"/>
                            <a:gd name="T5" fmla="*/ 16 h 69"/>
                            <a:gd name="T6" fmla="*/ 14 w 77"/>
                            <a:gd name="T7" fmla="*/ 0 h 69"/>
                            <a:gd name="T8" fmla="*/ 77 w 77"/>
                            <a:gd name="T9" fmla="*/ 53 h 69"/>
                            <a:gd name="T10" fmla="*/ 64 w 77"/>
                            <a:gd name="T11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69">
                              <a:moveTo>
                                <a:pt x="64" y="69"/>
                              </a:moveTo>
                              <a:lnTo>
                                <a:pt x="64" y="69"/>
                              </a:lnTo>
                              <a:lnTo>
                                <a:pt x="0" y="16"/>
                              </a:lnTo>
                              <a:lnTo>
                                <a:pt x="14" y="0"/>
                              </a:lnTo>
                              <a:lnTo>
                                <a:pt x="77" y="53"/>
                              </a:lnTo>
                              <a:lnTo>
                                <a:pt x="64" y="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8BD5FB" id="Gruppieren 562" o:spid="_x0000_s1026" style="width:139.25pt;height:97.65pt;mso-position-horizontal-relative:char;mso-position-vertical-relative:line" coordsize="17684,1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">
              <v:shape id="Freeform 7" o:spid="_x0000_s1027" style="position:absolute;width:17684;height:12398;visibility:visible;mso-wrap-style:square;v-text-anchor:top" coordsize="1852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" path="m,1298r,l1852,1298,1852,,,,,1298xe" filled="f" stroked="f" strokeweight="0">
                <v:path arrowok="t" o:connecttype="custom" o:connectlocs="0,1239838;0,1239838;1768475,1239838;1768475,0;0,0;0,1239838" o:connectangles="0,0,0,0,0,0"/>
              </v:shape>
              <v:shape id="Freeform 71" o:spid="_x0000_s1028" style="position:absolute;left:1936;top:6667;width:921;height:1254;visibility:visible;mso-wrap-style:square;v-text-anchor:top" coordsize="9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" path="m,l,,11,r,66l77,,92,,25,67r72,65l81,132,11,69r,63l,132,,xe" fillcolor="#ec192e [3204]" stroked="f" strokeweight="0">
                <v:path arrowok="t" o:connecttype="custom" o:connectlocs="0,0;0,0;10441,0;10441,62707;73090,0;87329,0;23731,63657;92075,125413;76887,125413;10441,65557;10441,125413;0,125413;0,0" o:connectangles="0,0,0,0,0,0,0,0,0,0,0,0,0"/>
              </v:shape>
              <v:shape id="Freeform 72" o:spid="_x0000_s1029" style="position:absolute;left:2873;top:7016;width:873;height:921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" path="m81,83r,c72,92,61,97,47,97,19,97,,75,,49,,22,19,,47,,61,,72,5,81,15l81,2r11,l92,95r-11,l81,83xm81,68r,l81,29c75,19,63,10,47,10,26,10,11,28,11,49v,21,15,38,36,38c64,87,76,79,81,68xe" fillcolor="#ec192e [3204]" stroked="f" strokeweight="0">
                <v:path arrowok="t" o:connecttype="custom" o:connectlocs="76873,78786;76873,78786;44606,92075;0,46512;44606,0;76873,14238;76873,1898;87313,1898;87313,90177;76873,90177;76873,78786;76873,64547;76873,64547;76873,27528;44606,9492;10440,46512;44606,82583;76873,64547" o:connectangles="0,0,0,0,0,0,0,0,0,0,0,0,0,0,0,0,0,0"/>
                <o:lock v:ext="edit" verticies="t"/>
              </v:shape>
              <v:shape id="Freeform 73" o:spid="_x0000_s1030" style="position:absolute;left:3921;top:6762;width:539;height:1159;visibility:visible;mso-wrap-style:square;v-text-anchor:top" coordsize="5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" path="m,28r,l19,28,19,5,29,r,28l57,28,55,38r-26,l29,96v,11,4,15,16,15l56,111r,10l44,121c28,121,19,114,19,97r,-59l2,38,,28xe" fillcolor="#ec192e [3204]" stroked="f" strokeweight="0">
                <v:path arrowok="t" o:connecttype="custom" o:connectlocs="0,26817;0,26817;17992,26817;17992,4789;27461,0;27461,26817;53975,26817;52081,36395;27461,36395;27461,91944;42612,106310;53028,106310;53028,115888;41665,115888;17992,92902;17992,36395;1894,36395;0,26817" o:connectangles="0,0,0,0,0,0,0,0,0,0,0,0,0,0,0,0,0,0"/>
              </v:shape>
              <v:shape id="Freeform 74" o:spid="_x0000_s1031" style="position:absolute;left:4714;top:6667;width:731;height:1254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" path="m,l,,10,r,52c18,41,30,37,43,37v19,,34,14,34,36l77,132r-11,l66,75c66,57,55,47,40,47,24,47,14,57,10,70r,62l,132,,xe" fillcolor="#ec192e [3204]" stroked="f" strokeweight="0">
                <v:path arrowok="t" o:connecttype="custom" o:connectlocs="0,0;0,0;9484,0;9484,49405;40780,35154;73025,69357;73025,125413;62593,125413;62593,71257;37935,44655;9484,66507;9484,125413;0,125413;0,0" o:connectangles="0,0,0,0,0,0,0,0,0,0,0,0,0,0"/>
              </v:shape>
              <v:shape id="Freeform 75" o:spid="_x0000_s1032" style="position:absolute;left:5683;top:7016;width:921;height:921;visibility:visible;mso-wrap-style:square;v-text-anchor:top" coordsize="9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" path="m,49r,c,22,20,,49,,77,,97,22,97,49,97,75,77,97,49,97,20,97,,75,,49xm86,49r,c86,28,71,10,49,10,26,10,11,28,11,49v,21,15,38,38,38c71,87,86,70,86,49xe" fillcolor="#ec192e [3204]" stroked="f" strokeweight="0">
                <v:path arrowok="t" o:connecttype="custom" o:connectlocs="0,46512;0,46512;46512,0;92075,46512;46512,92075;0,46512;81634,46512;81634,46512;46512,9492;10441,46512;46512,82583;81634,46512" o:connectangles="0,0,0,0,0,0,0,0,0,0,0,0"/>
                <o:lock v:ext="edit" verticies="t"/>
              </v:shape>
              <v:shape id="Freeform 76" o:spid="_x0000_s1033" style="position:absolute;left:6858;top:6667;width:95;height:1254;visibility:visible;mso-wrap-style:square;v-text-anchor:top" coordsize="1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" path="m,132r,l10,132,10,,,,,132xe" fillcolor="#ec192e [3204]" stroked="f" strokeweight="0">
                <v:path arrowok="t" o:connecttype="custom" o:connectlocs="0,125413;0,125413;9525,125413;9525,0;0,0;0,125413" o:connectangles="0,0,0,0,0,0"/>
              </v:shape>
              <v:shape id="Freeform 77" o:spid="_x0000_s1034" style="position:absolute;left:7254;top:6635;width:175;height:1286;visibility:visible;mso-wrap-style:square;v-text-anchor:top" coordsize="1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" path="m,10r,c,5,4,,9,v5,,9,5,9,10c18,13,17,16,14,17l4,17c1,16,,13,,10xm3,41r,l14,41r,93l3,134,3,41xe" fillcolor="#ec192e [3204]" stroked="f" strokeweight="0">
                <v:path arrowok="t" o:connecttype="custom" o:connectlocs="0,9596;0,9596;8732,0;17463,9596;13582,16313;3881,16313;0,9596;2911,39344;2911,39344;13582,39344;13582,128588;2911,128588;2911,39344" o:connectangles="0,0,0,0,0,0,0,0,0,0,0,0,0"/>
                <o:lock v:ext="edit" verticies="t"/>
              </v:shape>
              <v:shape id="Freeform 78" o:spid="_x0000_s1035" style="position:absolute;left:7620;top:7016;width:603;height:921;visibility:visible;mso-wrap-style:square;v-text-anchor:top" coordsize="6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" path="m,79r,l9,73v5,9,12,14,23,14c44,87,53,81,53,72,53,62,48,58,35,53l26,50c9,44,4,33,4,23,4,11,16,,33,,44,,55,7,59,18r-9,4c47,15,41,10,32,10v-9,,-16,5,-16,14c16,31,18,37,31,41r9,3c56,50,64,59,64,71,64,85,52,97,32,97,18,97,6,90,,79xe" fillcolor="#ec192e [3204]" stroked="f" strokeweight="0">
                <v:path arrowok="t" o:connecttype="custom" o:connectlocs="0,74989;0,74989;8483,69294;30163,82583;49957,68344;32990,50309;24507,47461;3770,21832;31105,0;55612,17086;47129,20883;30163,9492;15081,22781;29220,38918;37703,41766;60325,67395;30163,92075;0,74989" o:connectangles="0,0,0,0,0,0,0,0,0,0,0,0,0,0,0,0,0,0"/>
              </v:shape>
              <v:shape id="Freeform 79" o:spid="_x0000_s1036" style="position:absolute;left:8397;top:7016;width:794;height:921;visibility:visible;mso-wrap-style:square;v-text-anchor:top" coordsize="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" path="m,49r,c,22,20,,47,,63,,75,7,83,14r-7,8c69,15,60,10,47,10,26,10,11,28,11,49v,21,15,38,36,38c60,87,69,82,76,75r7,8c75,90,63,97,47,97,20,97,,75,,49xe" fillcolor="#ec192e [3204]" stroked="f" strokeweight="0">
                <v:path arrowok="t" o:connecttype="custom" o:connectlocs="0,46512;0,46512;44947,0;79375,13289;72681,20883;44947,9492;10520,46512;44947,82583;72681,71192;79375,78786;44947,92075;0,46512" o:connectangles="0,0,0,0,0,0,0,0,0,0,0,0"/>
              </v:shape>
              <v:shape id="Freeform 80" o:spid="_x0000_s1037" style="position:absolute;left:9429;top:6667;width:731;height:1254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" path="m,l,,10,r,52c18,41,30,37,43,37v19,,34,14,34,36l77,132r-11,l66,75c66,57,56,47,40,47,24,47,14,57,10,70r,62l,132,,xe" fillcolor="#ec192e [3204]" stroked="f" strokeweight="0">
                <v:path arrowok="t" o:connecttype="custom" o:connectlocs="0,0;0,0;9484,0;9484,49405;40780,35154;73025,69357;73025,125413;62593,125413;62593,71257;37935,44655;9484,66507;9484,125413;0,125413;0,0" o:connectangles="0,0,0,0,0,0,0,0,0,0,0,0,0,0"/>
              </v:shape>
              <v:shape id="Freeform 81" o:spid="_x0000_s1038" style="position:absolute;left:10398;top:7016;width:857;height:921;visibility:visible;mso-wrap-style:square;v-text-anchor:top" coordsize="9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" path="m,49r,c,22,21,,46,,70,,89,16,90,49r-79,c11,70,27,87,48,87v13,,22,-5,29,-11l84,83c76,90,64,97,48,97,20,97,,75,,49xm12,39r,l78,39c76,20,62,10,46,10,30,10,16,22,12,39xe" fillcolor="#ec192e [3204]" stroked="f" strokeweight="0">
                <v:path arrowok="t" o:connecttype="custom" o:connectlocs="0,46512;0,46512;43815,0;85725,46512;10478,46512;45720,82583;73343,72141;80010,78786;45720,92075;0,46512;11430,37020;11430,37020;74295,37020;43815,9492;11430,37020" o:connectangles="0,0,0,0,0,0,0,0,0,0,0,0,0,0,0"/>
                <o:lock v:ext="edit" verticies="t"/>
              </v:shape>
              <v:shape id="Freeform 82" o:spid="_x0000_s1039" style="position:absolute;left:11969;top:6667;width:937;height:1254;visibility:visible;mso-wrap-style:square;v-text-anchor:top" coordsize="9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" path="m,l,,12,r,66l78,,93,,26,67r72,65l81,132,12,69r,63l,132,,xe" fillcolor="#ec192e [3204]" stroked="f" strokeweight="0">
                <v:path arrowok="t" o:connecttype="custom" o:connectlocs="0,0;0,0;11469,0;11469,62707;74548,0;88884,0;24849,63657;93663,125413;77415,125413;11469,65557;11469,125413;0,125413;0,0" o:connectangles="0,0,0,0,0,0,0,0,0,0,0,0,0"/>
              </v:shape>
              <v:shape id="Freeform 83" o:spid="_x0000_s1040" style="position:absolute;left:13049;top:6635;width:174;height:1286;visibility:visible;mso-wrap-style:square;v-text-anchor:top" coordsize="1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" path="m,10r,c,5,4,,9,v6,,10,5,10,10c19,13,17,16,15,17l4,17c2,16,,13,,10xm4,41r,l15,41r,93l4,134,4,41xe" fillcolor="#ec192e [3204]" stroked="f" strokeweight="0">
                <v:path arrowok="t" o:connecttype="custom" o:connectlocs="0,9596;0,9596;8272,0;17463,9596;13787,16313;3676,16313;0,9596;3676,39344;3676,39344;13787,39344;13787,128588;3676,128588;3676,39344" o:connectangles="0,0,0,0,0,0,0,0,0,0,0,0,0"/>
                <o:lock v:ext="edit" verticies="t"/>
              </v:shape>
              <v:shape id="Freeform 84" o:spid="_x0000_s1041" style="position:absolute;left:13525;top:7032;width:429;height:889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" path="m,1r,l11,1r,14c17,6,27,,39,v2,,4,1,6,1l45,12c42,11,40,11,37,11,25,11,15,18,11,30r,64l,94,,1xe" fillcolor="#ec192e [3204]" stroked="f" strokeweight="0">
                <v:path arrowok="t" o:connecttype="custom" o:connectlocs="0,946;0,946;10478,946;10478,14186;37148,0;42863,946;42863,11349;35243,10403;10478,28372;10478,88900;0,88900;0,946" o:connectangles="0,0,0,0,0,0,0,0,0,0,0,0"/>
              </v:shape>
              <v:shape id="Freeform 85" o:spid="_x0000_s1042" style="position:absolute;left:14049;top:7016;width:794;height:921;visibility:visible;mso-wrap-style:square;v-text-anchor:top" coordsize="8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" path="m,49r,c,22,20,,47,,64,,75,7,83,14r-7,8c70,15,60,10,47,10,26,10,11,28,11,49v,21,15,38,36,38c60,87,70,82,76,75r7,8c75,90,64,97,47,97,20,97,,75,,49xe" fillcolor="#ec192e [3204]" stroked="f" strokeweight="0">
                <v:path arrowok="t" o:connecttype="custom" o:connectlocs="0,46512;0,46512;44947,0;79375,13289;72681,20883;44947,9492;10520,46512;44947,82583;72681,71192;79375,78786;44947,92075;0,46512" o:connectangles="0,0,0,0,0,0,0,0,0,0,0,0"/>
              </v:shape>
              <v:shape id="Freeform 86" o:spid="_x0000_s1043" style="position:absolute;left:15081;top:6667;width:746;height:1254;visibility:visible;mso-wrap-style:square;v-text-anchor:top" coordsize="7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" path="m,l,,11,r,52c18,41,30,37,43,37v19,,34,14,34,36l77,132r-11,l66,75c66,57,56,47,40,47,24,47,14,57,11,70r,62l,132,,xe" fillcolor="#ec192e [3204]" stroked="f" strokeweight="0">
                <v:path arrowok="t" o:connecttype="custom" o:connectlocs="0,0;0,0;10659,0;10659,49405;41667,35154;74613,69357;74613,125413;63954,125413;63954,71257;38760,44655;10659,66507;10659,125413;0,125413;0,0" o:connectangles="0,0,0,0,0,0,0,0,0,0,0,0,0,0"/>
              </v:shape>
              <v:shape id="Freeform 87" o:spid="_x0000_s1044" style="position:absolute;left:16049;top:7016;width:857;height:921;visibility:visible;mso-wrap-style:square;v-text-anchor:top" coordsize="9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" path="m,49r,c,22,21,,46,,71,,90,16,90,49r-78,c12,70,27,87,48,87v13,,22,-5,29,-11l84,83c76,90,64,97,48,97,20,97,,75,,49xm12,39r,l79,39c76,20,62,10,46,10,30,10,16,22,12,39xe" fillcolor="#ec192e [3204]" stroked="f" strokeweight="0">
                <v:path arrowok="t" o:connecttype="custom" o:connectlocs="0,46512;0,46512;43815,0;85725,46512;11430,46512;45720,82583;73343,72141;80010,78786;45720,92075;0,46512;11430,37020;11430,37020;75248,37020;43815,9492;11430,37020" o:connectangles="0,0,0,0,0,0,0,0,0,0,0,0,0,0,0"/>
                <o:lock v:ext="edit" verticies="t"/>
              </v:shape>
              <v:shape id="Freeform 88" o:spid="_x0000_s1045" style="position:absolute;top:8540;width:777;height:1286;visibility:visible;mso-wrap-style:square;v-text-anchor:top" coordsize="8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" path="m,117r,l9,109v6,8,18,15,32,15c59,124,71,115,71,101,71,87,62,80,47,73l33,67c13,58,5,47,5,31,5,12,23,,42,,58,,71,7,79,16r-8,8c64,16,55,11,42,11,28,11,16,18,16,31v,11,6,19,21,25l51,62v18,8,32,19,32,38c83,120,67,135,41,135,23,135,7,126,,117xe" fillcolor="#ec192e [3204]" stroked="f" strokeweight="0">
                <v:path arrowok="t" o:connecttype="custom" o:connectlocs="0,111443;0,111443;8435,103823;38425,118110;66542,96203;44049,69533;30928,63818;4686,29528;39363,0;74039,15240;66542,22860;39363,10478;14995,29528;34677,53340;47797,59055;77788,95250;38425,128588;0,111443" o:connectangles="0,0,0,0,0,0,0,0,0,0,0,0,0,0,0,0,0,0"/>
              </v:shape>
              <v:shape id="Freeform 89" o:spid="_x0000_s1046" style="position:absolute;left:889;top:8651;width:539;height:1159;visibility:visible;mso-wrap-style:square;v-text-anchor:top" coordsize="5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" path="m,28r,l19,28,19,5,30,r,28l58,28,55,39r-25,l30,97v,10,3,14,15,14l56,111r,11l45,122c28,122,19,115,19,97r,-58l3,39,,28xe" fillcolor="#ec192e [3204]" stroked="f" strokeweight="0">
                <v:path arrowok="t" o:connecttype="custom" o:connectlocs="0,26597;0,26597;17681,26597;17681,4750;27918,0;27918,26597;53975,26597;51183,37046;27918,37046;27918,92140;41877,105439;52114,105439;52114,115888;41877,115888;17681,92140;17681,37046;2792,37046;0,26597" o:connectangles="0,0,0,0,0,0,0,0,0,0,0,0,0,0,0,0,0,0"/>
              </v:shape>
              <v:shape id="Freeform 90" o:spid="_x0000_s1047" style="position:absolute;left:1603;top:8905;width:889;height:921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" path="m82,82r,c73,91,61,96,48,96,20,96,,74,,48,,21,20,,48,,61,,73,4,82,14l82,1r11,l93,95r-11,l82,82xm82,68r,l82,28c76,18,64,10,48,10,26,10,11,27,11,48v,21,15,38,37,38c64,86,76,78,82,68xe" fillcolor="#ec192e [3204]" stroked="f" strokeweight="0">
                <v:path arrowok="t" o:connecttype="custom" o:connectlocs="78385,78647;78385,78647;45884,92075;0,46038;45884,0;78385,13428;78385,959;88900,959;88900,91116;78385,91116;78385,78647;78385,65220;78385,65220;78385,26855;45884,9591;10515,46038;45884,82484;78385,65220" o:connectangles="0,0,0,0,0,0,0,0,0,0,0,0,0,0,0,0,0,0"/>
                <o:lock v:ext="edit" verticies="t"/>
              </v:shape>
              <v:shape id="Freeform 91" o:spid="_x0000_s1048" style="position:absolute;left:2730;top:8540;width:889;height:1286;visibility:visible;mso-wrap-style:square;v-text-anchor:top" coordsize="9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" path="m82,120r,c73,129,62,134,48,134,20,134,,112,,86,,59,20,38,48,38v14,,25,4,34,14l82,,93,r,133l82,133r,-13xm82,106r,l82,66c76,56,64,48,48,48,26,48,12,65,12,86v,21,14,38,36,38c65,124,76,116,82,106xe" fillcolor="#ec192e [3204]" stroked="f" strokeweight="0">
                <v:path arrowok="t" o:connecttype="custom" o:connectlocs="78385,115153;78385,115153;45884,128588;0,82527;45884,36465;78385,49900;78385,0;88900,0;88900,127628;78385,127628;78385,115153;78385,101719;78385,101719;78385,63334;45884,46061;11471,82527;45884,118992;78385,101719" o:connectangles="0,0,0,0,0,0,0,0,0,0,0,0,0,0,0,0,0,0"/>
                <o:lock v:ext="edit" verticies="t"/>
              </v:shape>
              <v:shape id="Freeform 92" o:spid="_x0000_s1049" style="position:absolute;left:3794;top:8651;width:539;height:1159;visibility:visible;mso-wrap-style:square;v-text-anchor:top" coordsize="5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" path="m,28r,l19,28,19,5,29,r,28l57,28,55,39r-26,l29,97v,10,4,14,15,14l56,111r,11l44,122c28,122,19,115,19,97r,-58l2,39,,28xe" fillcolor="#ec192e [3204]" stroked="f" strokeweight="0">
                <v:path arrowok="t" o:connecttype="custom" o:connectlocs="0,26597;0,26597;17992,26597;17992,4750;27461,0;27461,26597;53975,26597;52081,37046;27461,37046;27461,92140;41665,105439;53028,105439;53028,115888;41665,115888;17992,92140;17992,37046;1894,37046;0,26597" o:connectangles="0,0,0,0,0,0,0,0,0,0,0,0,0,0,0,0,0,0"/>
              </v:shape>
              <v:shape id="Freeform 93" o:spid="_x0000_s1050" style="position:absolute;left:4937;top:8540;width:952;height:1270;visibility:visible;mso-wrap-style:square;v-text-anchor:top" coordsize="10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" path="m79,11r,l8,11,8,,99,,20,122r81,l101,133,,133,79,11xe" fillcolor="#ec192e [3204]" stroked="f" strokeweight="0">
                <v:path arrowok="t" o:connecttype="custom" o:connectlocs="74502,10504;74502,10504;7545,10504;7545,0;93364,0;18861,116496;95250,116496;95250,127000;0,127000;74502,10504" o:connectangles="0,0,0,0,0,0,0,0,0,0"/>
              </v:shape>
              <v:shape id="Freeform 94" o:spid="_x0000_s1051" style="position:absolute;left:6032;top:8921;width:746;height:905;visibility:visible;mso-wrap-style:square;v-text-anchor:top" coordsize="7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" path="m66,81r,c58,91,46,95,34,95,15,95,,82,,59l,,10,r,58c10,76,21,85,37,85v16,,26,-9,29,-23l66,,77,r,94l66,94r,-13xe" fillcolor="#ec192e [3204]" stroked="f" strokeweight="0">
                <v:path arrowok="t" o:connecttype="custom" o:connectlocs="63954,77153;63954,77153;32946,90488;0,56198;0,0;9690,0;9690,55245;35853,80963;63954,59055;63954,0;74613,0;74613,89535;63954,89535;63954,77153" o:connectangles="0,0,0,0,0,0,0,0,0,0,0,0,0,0"/>
              </v:shape>
              <v:shape id="Freeform 95" o:spid="_x0000_s1052" style="position:absolute;left:7016;top:8905;width:905;height:1255;visibility:visible;mso-wrap-style:square;v-text-anchor:top" coordsize="9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" path="m7,120r,l12,111v8,6,22,10,35,10c65,121,83,113,83,93,83,89,82,83,80,79,71,88,60,93,46,93,19,93,,72,,46,,21,19,,46,,60,,71,4,80,14l80,1r11,l91,75v2,7,3,13,3,19c94,121,70,131,46,131,32,131,17,127,7,120xm80,65r,l80,28c74,17,63,10,46,10,25,10,11,26,11,46v,21,14,37,35,37c63,83,74,75,80,65xe" fillcolor="#ec192e [3204]" stroked="f" strokeweight="0">
                <v:path arrowok="t" o:connecttype="custom" o:connectlocs="6738,114882;6738,114882;11552,106266;45244,115839;79899,89034;77011,75631;44281,89034;0,44038;44281,0;77011,13403;77011,957;87600,957;87600,71801;90488,89991;44281,125413;6738,114882;77011,62228;77011,62228;77011,26806;44281,9574;10589,44038;44281,79460;77011,62228" o:connectangles="0,0,0,0,0,0,0,0,0,0,0,0,0,0,0,0,0,0,0,0,0,0,0"/>
                <o:lock v:ext="edit" verticies="t"/>
              </v:shape>
              <v:shape id="Freeform 96" o:spid="_x0000_s1053" style="position:absolute;left:95;top:4778;width:809;height:1270;visibility:visible;mso-wrap-style:square;v-text-anchor:top" coordsize="8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" path="m38,r,l,,,134r18,l18,82r20,c66,82,85,66,85,41,85,16,66,,38,xm18,17r,l38,17v18,,28,8,28,24c66,57,56,65,38,65r-20,l18,17xe" fillcolor="#ec192e [3204]" stroked="f" strokeweight="0">
                <v:path arrowok="t" o:connecttype="custom" o:connectlocs="36195,0;36195,0;0,0;0,127000;17145,127000;17145,77716;36195,77716;80963,38858;36195,0;17145,16112;17145,16112;36195,16112;62865,38858;36195,61604;17145,61604;17145,16112" o:connectangles="0,0,0,0,0,0,0,0,0,0,0,0,0,0,0,0"/>
                <o:lock v:ext="edit" verticies="t"/>
              </v:shape>
              <v:shape id="Freeform 97" o:spid="_x0000_s1054" style="position:absolute;left:1000;top:4778;width:555;height:1270;visibility:visible;mso-wrap-style:square;v-text-anchor:top" coordsize="5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" path="m9,23r,c9,29,11,35,15,39l,39,,55r16,l16,134r17,l33,55r26,l59,39r-21,c32,39,26,34,26,27v,-7,5,-11,13,-11l59,16,59,,37,c20,,9,9,9,23xe" fillcolor="#ec192e [3204]" stroked="f" strokeweight="0">
                <v:path arrowok="t" o:connecttype="custom" o:connectlocs="8476,21799;8476,21799;14126,36963;0,36963;0,52127;15068,52127;15068,127000;31078,127000;31078,52127;55563,52127;55563,36963;35786,36963;24485,25590;36728,15164;55563,15164;55563,0;34845,0;8476,21799" o:connectangles="0,0,0,0,0,0,0,0,0,0,0,0,0,0,0,0,0,0"/>
              </v:shape>
              <v:shape id="Freeform 98" o:spid="_x0000_s1055" style="position:absolute;left:1666;top:5127;width:889;height:937;visibility:visible;mso-wrap-style:square;v-text-anchor:top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" path="m77,10r,c69,4,59,,48,,20,,,21,,48,,76,20,97,48,97v11,,21,-4,29,-11l77,96r17,l94,1,77,1r,9xm77,67r,c71,76,60,81,48,81,30,81,17,67,17,48,17,30,30,16,48,16v12,,23,4,29,14l77,67xe" fillcolor="#ec192e [3204]" stroked="f" strokeweight="0">
                <v:path arrowok="t" o:connecttype="custom" o:connectlocs="72822,9656;72822,9656;45396,0;0,46349;45396,93663;72822,83041;72822,92697;88900,92697;88900,966;72822,966;72822,9656;72822,64695;72822,64695;45396,78213;16078,46349;45396,15450;72822,28968;72822,64695" o:connectangles="0,0,0,0,0,0,0,0,0,0,0,0,0,0,0,0,0,0"/>
                <o:lock v:ext="edit" verticies="t"/>
              </v:shape>
              <v:shape id="Freeform 99" o:spid="_x0000_s1056" style="position:absolute;left:2825;top:5127;width:477;height:921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" path="m42,r,c32,,23,5,17,12l17,1,,1,,96r17,l17,31c21,22,29,17,40,17v3,,6,1,8,1l49,19,49,1r,c47,,44,,42,xe" fillcolor="#ec192e [3204]" stroked="f" strokeweight="0">
                <v:path arrowok="t" o:connecttype="custom" o:connectlocs="40821,0;40821,0;16523,11509;16523,959;0,959;0,92075;16523,92075;16523,29733;38878,16305;46653,17264;47625,18223;47625,959;47625,959;40821,0" o:connectangles="0,0,0,0,0,0,0,0,0,0,0,0,0,0"/>
              </v:shape>
              <v:shape id="Freeform 100" o:spid="_x0000_s1057" style="position:absolute;left:3476;top:5127;width:461;height:921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" path="m42,r,c32,,23,5,17,12l17,1,,1,,96r17,l17,31c21,22,29,17,40,17v3,,6,1,8,1l49,19,49,1r,c47,,44,,42,xe" fillcolor="#ec192e [3204]" stroked="f" strokeweight="0">
                <v:path arrowok="t" o:connecttype="custom" o:connectlocs="39461,0;39461,0;15972,11509;15972,959;0,959;0,92075;15972,92075;15972,29733;37582,16305;45098,17264;46038,18223;46038,959;46038,959;39461,0" o:connectangles="0,0,0,0,0,0,0,0,0,0,0,0,0,0"/>
              </v:shape>
              <v:shape id="Freeform 101" o:spid="_x0000_s1058" style="position:absolute;left:4016;top:5127;width:889;height:93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" path="m47,r,c20,,,21,,48,,76,20,97,48,97v15,,29,-6,38,-15l86,81,75,69r,1c68,77,58,81,48,81,32,81,19,69,17,53r76,l93,52c93,20,75,,47,xm46,15r,c46,15,46,15,46,15v15,,25,9,28,23l18,38c22,24,33,15,46,15xe" fillcolor="#ec192e [3204]" stroked="f" strokeweight="0">
                <v:path arrowok="t" o:connecttype="custom" o:connectlocs="44928,0;44928,0;0,46349;45884,93663;82209,79179;82209,78213;71694,66626;71694,67592;45884,78213;16251,51177;88900,51177;88900,50211;44928,0;43972,14484;43972,14484;43972,14484;70738,36693;17206,36693;43972,14484" o:connectangles="0,0,0,0,0,0,0,0,0,0,0,0,0,0,0,0,0,0,0"/>
                <o:lock v:ext="edit" verticies="t"/>
              </v:shape>
              <v:shape id="Freeform 102" o:spid="_x0000_s1059" style="position:absolute;left:5111;top:5143;width:159;height:905;visibility:visible;mso-wrap-style:square;v-text-anchor:top" coordsize="17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" path="m,95r,l17,95,17,,,,,95xe" fillcolor="#ec192e [3204]" stroked="f" strokeweight="0">
                <v:path arrowok="t" o:connecttype="custom" o:connectlocs="0,90488;0,90488;15875,90488;15875,0;0,0;0,90488" o:connectangles="0,0,0,0,0,0"/>
              </v:shape>
              <v:shape id="Freeform 103" o:spid="_x0000_s1060" style="position:absolute;left:5889;top:4746;width:826;height:1318;visibility:visible;mso-wrap-style:square;v-text-anchor:top" coordsize="8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" path="m55,62r,l43,56c29,50,23,44,23,35,23,23,34,18,44,18v11,,18,3,25,12l70,31,82,18r,l82,18c73,6,60,,45,,35,,25,4,18,10,10,16,5,25,5,34v,17,10,30,30,38l47,77v13,6,21,12,21,25c68,113,59,120,44,120v-12,,-23,-6,-30,-16l14,104,,116r,c9,129,26,137,44,137v25,,42,-15,42,-37c86,83,76,71,55,62xe" fillcolor="#ec192e [3204]" stroked="f" strokeweight="0">
                <v:path arrowok="t" o:connecttype="custom" o:connectlocs="52794,59630;52794,59630;41275,53859;22077,33662;42235,17312;66232,28853;67192,29815;78710,17312;78710,17312;78710,17312;43195,0;17278,9618;4799,32700;33596,69248;45115,74057;65272,98101;42235,115413;13438,100024;13438,100024;0,111566;0,111566;42235,131763;82550,96177;52794,59630" o:connectangles="0,0,0,0,0,0,0,0,0,0,0,0,0,0,0,0,0,0,0,0,0,0,0,0"/>
              </v:shape>
              <v:shape id="Freeform 104" o:spid="_x0000_s1061" style="position:absolute;left:6778;top:4873;width:603;height:1175;visibility:visible;mso-wrap-style:square;v-text-anchor:top" coordsize="6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" path="m36,r,l19,8r-1,l18,28,,28,3,43r1,1l18,44r,51c18,113,29,123,47,123r15,l62,107r-13,c39,107,36,103,36,92r,-48l60,44,64,29r,-1l36,28,36,xe" fillcolor="#ec192e [3204]" stroked="f" strokeweight="0">
                <v:path arrowok="t" o:connecttype="custom" o:connectlocs="33933,0;33933,0;17909,7641;16966,7641;16966,26742;0,26742;2828,41068;3770,42024;16966,42024;16966,90733;44301,117475;58440,117475;58440,102194;46186,102194;33933,87867;33933,42024;56555,42024;60325,27697;60325,26742;33933,26742;33933,0" o:connectangles="0,0,0,0,0,0,0,0,0,0,0,0,0,0,0,0,0,0,0,0,0"/>
              </v:shape>
              <v:shape id="Freeform 105" o:spid="_x0000_s1062" style="position:absolute;left:7540;top:5778;width:270;height:286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" path="m14,r,c6,,,7,,15v,8,6,14,14,14c22,29,28,23,28,15,28,7,22,,14,xe" fillcolor="#ec192e [3204]" stroked="f" strokeweight="0">
                <v:path arrowok="t" o:connecttype="custom" o:connectlocs="13494,0;13494,0;0,14780;13494,28575;26988,14780;13494,0" o:connectangles="0,0,0,0,0,0"/>
              </v:shape>
              <v:shape id="Freeform 106" o:spid="_x0000_s1063" style="position:absolute;left:8334;top:4746;width:1254;height:1302;visibility:visible;mso-wrap-style:square;v-text-anchor:top" coordsize="13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" path="m1,1r,l,,,136r18,l18,44,65,96r,1l112,44r,92l130,136,130,,65,71,1,1xe" fillcolor="#ec192e [3204]" stroked="f" strokeweight="0">
                <v:path arrowok="t" o:connecttype="custom" o:connectlocs="965,957;965,957;0,0;0,130175;17365,130175;17365,42115;62707,91888;62707,92845;108048,42115;108048,130175;125413,130175;125413,0;62707,67959;965,957" o:connectangles="0,0,0,0,0,0,0,0,0,0,0,0,0,0"/>
              </v:shape>
              <v:shape id="Freeform 107" o:spid="_x0000_s1064" style="position:absolute;left:9858;top:5143;width:175;height:905;visibility:visible;mso-wrap-style:square;v-text-anchor:top" coordsize="1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" path="m,95r,l18,95,18,,,,,95xe" fillcolor="#ec192e [3204]" stroked="f" strokeweight="0">
                <v:path arrowok="t" o:connecttype="custom" o:connectlocs="0,90488;0,90488;17463,90488;17463,0;0,0;0,90488" o:connectangles="0,0,0,0,0,0"/>
              </v:shape>
              <v:shape id="Freeform 108" o:spid="_x0000_s1065" style="position:absolute;left:10239;top:5127;width:810;height:937;visibility:visible;mso-wrap-style:square;v-text-anchor:top" coordsize="8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" path="m48,16r,c60,16,69,22,73,26r1,1l85,15r-1,c78,8,66,,48,,21,,,21,,48,,76,21,97,48,97v18,,30,-8,36,-15l85,82,74,70r-1,c69,75,60,81,48,81,31,81,18,67,18,48,18,30,31,16,48,16xe" fillcolor="#ec192e [3204]" stroked="f" strokeweight="0">
                <v:path arrowok="t" o:connecttype="custom" o:connectlocs="45720,15450;45720,15450;69533,25106;70485,26071;80963,14484;80010,14484;45720,0;0,46349;45720,93663;80010,79179;80963,79179;70485,67592;69533,67592;45720,78213;17145,46349;45720,15450" o:connectangles="0,0,0,0,0,0,0,0,0,0,0,0,0,0,0,0"/>
              </v:shape>
              <v:shape id="Freeform 109" o:spid="_x0000_s1066" style="position:absolute;left:11239;top:4778;width:778;height:1270;visibility:visible;mso-wrap-style:square;v-text-anchor:top" coordsize="8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" path="m45,38r,c37,38,25,40,17,50l17,,,,,134r17,l17,72c20,59,29,54,42,54v14,,23,9,23,23l65,134r17,l82,76c82,53,67,38,45,38xe" fillcolor="#ec192e [3204]" stroked="f" strokeweight="0">
                <v:path arrowok="t" o:connecttype="custom" o:connectlocs="42689,36015;42689,36015;16127,47388;16127,0;0,0;0,127000;16127,127000;16127,68239;39843,51179;61661,72978;61661,127000;77788,127000;77788,72030;42689,36015" o:connectangles="0,0,0,0,0,0,0,0,0,0,0,0,0,0"/>
              </v:shape>
              <v:shape id="Freeform 110" o:spid="_x0000_s1067" style="position:absolute;left:12207;top:5127;width:905;height:937;visibility:visible;mso-wrap-style:square;v-text-anchor:top" coordsize="9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" path="m78,10r,c70,4,60,,48,,21,,,21,,48,,76,21,97,48,97v12,,22,-4,30,-11l78,96r17,l95,1,78,1r,9xm78,67r,c72,76,61,81,49,81,31,81,18,67,18,48,18,30,31,16,49,16v12,,23,4,29,14l78,67xe" fillcolor="#ec192e [3204]" stroked="f" strokeweight="0">
                <v:path arrowok="t" o:connecttype="custom" o:connectlocs="74295,9656;74295,9656;45720,0;0,46349;45720,93663;74295,83041;74295,92697;90488,92697;90488,966;74295,966;74295,9656;74295,64695;74295,64695;46673,78213;17145,46349;46673,15450;74295,28968;74295,64695" o:connectangles="0,0,0,0,0,0,0,0,0,0,0,0,0,0,0,0,0,0"/>
                <o:lock v:ext="edit" verticies="t"/>
              </v:shape>
              <v:shape id="Freeform 111" o:spid="_x0000_s1068" style="position:absolute;left:13303;top:5127;width:905;height:937;visibility:visible;mso-wrap-style:square;v-text-anchor:top" coordsize="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" path="m47,r,c21,,,21,,48,,76,21,97,49,97v14,,28,-6,37,-15l87,81,76,69r-1,1c68,77,59,81,49,81,32,81,20,69,18,53r76,l94,52c93,20,75,,47,xm47,15r,c47,15,47,15,47,15v14,,25,9,27,23l19,38c22,24,33,15,47,15xe" fillcolor="#ec192e [3204]" stroked="f" strokeweight="0">
                <v:path arrowok="t" o:connecttype="custom" o:connectlocs="45244,0;45244,0;0,46349;47169,93663;82787,79179;83750,78213;73161,66626;72198,67592;47169,78213;17327,51177;90488,51177;90488,50211;45244,0;45244,14484;45244,14484;45244,14484;71235,36693;18290,36693;45244,14484" o:connectangles="0,0,0,0,0,0,0,0,0,0,0,0,0,0,0,0,0,0,0"/>
                <o:lock v:ext="edit" verticies="t"/>
              </v:shape>
              <v:shape id="Freeform 112" o:spid="_x0000_s1069" style="position:absolute;left:14398;top:4778;width:159;height:1270;visibility:visible;mso-wrap-style:square;v-text-anchor:top" coordsize="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" path="m,134r,l17,134,17,,,,,134xe" fillcolor="#ec192e [3204]" stroked="f" strokeweight="0">
                <v:path arrowok="t" o:connecttype="custom" o:connectlocs="0,127000;0,127000;15875,127000;15875,0;0,0;0,127000" o:connectangles="0,0,0,0,0,0"/>
              </v:shape>
              <v:shape id="Freeform 113" o:spid="_x0000_s1070" style="position:absolute;left:5080;top:4746;width:222;height:207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" path="m12,r,c5,,,6,,13v,3,1,6,3,8l21,21v2,-2,3,-5,3,-8c24,6,19,,12,xe" fillcolor="#ec192e [3204]" stroked="f" strokeweight="0">
                <v:path arrowok="t" o:connecttype="custom" o:connectlocs="11113,0;11113,0;0,12776;2778,20638;19447,20638;22225,12776;11113,0" o:connectangles="0,0,0,0,0,0,0"/>
              </v:shape>
              <v:shape id="Freeform 114" o:spid="_x0000_s1071" style="position:absolute;left:9826;top:4746;width:238;height:207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" path="m12,r,c5,,,6,,13v,3,1,6,3,8l21,21v2,-2,3,-5,3,-8c24,6,19,,12,xe" fillcolor="#ec192e [3204]" stroked="f" strokeweight="0">
                <v:path arrowok="t" o:connecttype="custom" o:connectlocs="11907,0;11907,0;0,12776;2977,20638;20836,20638;23813,12776;11907,0" o:connectangles="0,0,0,0,0,0,0"/>
              </v:shape>
              <v:shape id="Freeform 115" o:spid="_x0000_s1072" style="position:absolute;left:2317;top:2667;width:794;height:190;visibility:visible;mso-wrap-style:square;v-text-anchor:top" coordsize="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" path="m83,20r,l,20,,,83,r,20xe" fillcolor="#ec192e [3204]" stroked="f" strokeweight="0">
                <v:path arrowok="t" o:connecttype="custom" o:connectlocs="79375,19050;79375,19050;0,19050;0,0;79375,0;79375,19050" o:connectangles="0,0,0,0,0,0"/>
              </v:shape>
              <v:shape id="Freeform 116" o:spid="_x0000_s1073" style="position:absolute;left:3222;top:2841;width:730;height:667;visibility:visible;mso-wrap-style:square;v-text-anchor:top" coordsize="7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" path="m14,69r,l,54,64,,77,16,14,69xe" fillcolor="#ec192e [3204]" stroked="f" strokeweight="0">
                <v:path arrowok="t" o:connecttype="custom" o:connectlocs="13277,66675;13277,66675;0,52180;60696,0;73025,15461;13277,66675" o:connectangles="0,0,0,0,0,0"/>
              </v:shape>
              <v:shape id="Freeform 117" o:spid="_x0000_s1074" style="position:absolute;left:4365;top:2524;width:334;height:809;visibility:visible;mso-wrap-style:square;v-text-anchor:top" coordsize="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" path="m21,85r,l,82,14,,35,3,21,85xe" fillcolor="#ec192e [3204]" stroked="f" strokeweight="0">
                <v:path arrowok="t" o:connecttype="custom" o:connectlocs="20003,80963;20003,80963;0,78105;13335,0;33338,2858;20003,80963" o:connectangles="0,0,0,0,0,0"/>
              </v:shape>
              <v:shape id="Freeform 118" o:spid="_x0000_s1075" style="position:absolute;left:4794;top:1730;width:571;height:794;visibility:visible;mso-wrap-style:square;v-text-anchor:top" coordsize="5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" path="m41,83r,l,11,18,,59,72,41,83xe" fillcolor="#ec192e [3204]" stroked="f" strokeweight="0">
                <v:path arrowok="t" o:connecttype="custom" o:connectlocs="39714,79375;39714,79375;0,10520;17436,0;57150,68855;39714,79375" o:connectangles="0,0,0,0,0,0"/>
              </v:shape>
              <v:shape id="Freeform 119" o:spid="_x0000_s1076" style="position:absolute;left:4587;top:936;width:810;height:461;visibility:visible;mso-wrap-style:square;v-text-anchor:top" coordsize="8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" path="m78,47r,l,19,7,,85,28,78,47xe" fillcolor="#ec192e [3204]" stroked="f" strokeweight="0">
                <v:path arrowok="t" o:connecttype="custom" o:connectlocs="74295,46038;74295,46038;0,18611;6668,0;80963,27427;74295,46038" o:connectangles="0,0,0,0,0,0"/>
              </v:shape>
              <v:shape id="Freeform 120" o:spid="_x0000_s1077" style="position:absolute;left:3905;top:254;width:809;height:460;visibility:visible;mso-wrap-style:square;v-text-anchor:top" coordsize="8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" path="m7,48r,l,28,79,r7,19l7,48xe" fillcolor="#ec192e [3204]" stroked="f" strokeweight="0">
                <v:path arrowok="t" o:connecttype="custom" o:connectlocs="6590,46038;6590,46038;0,26856;74373,0;80963,18223;6590,46038" o:connectangles="0,0,0,0,0,0"/>
              </v:shape>
              <v:shape id="Freeform 121" o:spid="_x0000_s1078" style="position:absolute;left:3063;width:572;height:793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" path="m18,82r,l,72,42,,60,10,18,82xe" fillcolor="#ec192e [3204]" stroked="f" strokeweight="0">
                <v:path arrowok="t" o:connecttype="custom" o:connectlocs="17145,79375;17145,79375;0,69695;40005,0;57150,9680;17145,79375" o:connectangles="0,0,0,0,0,0"/>
              </v:shape>
              <v:shape id="Freeform 122" o:spid="_x0000_s1079" style="position:absolute;left:2397;top:539;width:317;height:826;visibility:visible;mso-wrap-style:square;v-text-anchor:top" coordsize="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" path="m14,86r,l,4,20,,34,83,14,86xe" fillcolor="#ec192e [3204]" stroked="f" strokeweight="0">
                <v:path arrowok="t" o:connecttype="custom" o:connectlocs="13074,82550;13074,82550;0,3840;18676,0;31750,79670;13074,82550" o:connectangles="0,0,0,0,0,0"/>
              </v:shape>
              <v:shape id="Freeform 123" o:spid="_x0000_s1080" style="position:absolute;left:1936;top:1555;width:731;height:667;visibility:visible;mso-wrap-style:square;v-text-anchor:top" coordsize="7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" path="m64,69r,l,16,14,,77,53,64,69xe" fillcolor="#ec192e [3204]" stroked="f" strokeweight="0">
                <v:path arrowok="t" o:connecttype="custom" o:connectlocs="60696,66675;60696,66675;0,15461;13277,0;73025,51214;60696,66675" o:connectangles="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1690E"/>
    <w:multiLevelType w:val="hybridMultilevel"/>
    <w:tmpl w:val="2A40475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6D22DBD"/>
    <w:multiLevelType w:val="hybridMultilevel"/>
    <w:tmpl w:val="36B6762A"/>
    <w:lvl w:ilvl="0" w:tplc="7902E7C6">
      <w:numFmt w:val="bullet"/>
      <w:lvlText w:val="-"/>
      <w:lvlJc w:val="left"/>
      <w:pPr>
        <w:ind w:left="712" w:hanging="57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9A614D"/>
    <w:multiLevelType w:val="hybridMultilevel"/>
    <w:tmpl w:val="48648A1E"/>
    <w:lvl w:ilvl="0" w:tplc="79BA78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AA1811"/>
    <w:multiLevelType w:val="hybridMultilevel"/>
    <w:tmpl w:val="48A8D978"/>
    <w:lvl w:ilvl="0" w:tplc="D082AE1E">
      <w:start w:val="9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A802E9"/>
    <w:multiLevelType w:val="hybridMultilevel"/>
    <w:tmpl w:val="B48CFD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76894"/>
    <w:multiLevelType w:val="hybridMultilevel"/>
    <w:tmpl w:val="F224EEA8"/>
    <w:lvl w:ilvl="0" w:tplc="71D093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8050">
    <w:abstractNumId w:val="9"/>
  </w:num>
  <w:num w:numId="2" w16cid:durableId="886374952">
    <w:abstractNumId w:val="7"/>
  </w:num>
  <w:num w:numId="3" w16cid:durableId="696395615">
    <w:abstractNumId w:val="6"/>
  </w:num>
  <w:num w:numId="4" w16cid:durableId="77404734">
    <w:abstractNumId w:val="5"/>
  </w:num>
  <w:num w:numId="5" w16cid:durableId="515122762">
    <w:abstractNumId w:val="4"/>
  </w:num>
  <w:num w:numId="6" w16cid:durableId="699400226">
    <w:abstractNumId w:val="8"/>
  </w:num>
  <w:num w:numId="7" w16cid:durableId="1186479843">
    <w:abstractNumId w:val="3"/>
  </w:num>
  <w:num w:numId="8" w16cid:durableId="1475760875">
    <w:abstractNumId w:val="2"/>
  </w:num>
  <w:num w:numId="9" w16cid:durableId="576480135">
    <w:abstractNumId w:val="1"/>
  </w:num>
  <w:num w:numId="10" w16cid:durableId="762723802">
    <w:abstractNumId w:val="0"/>
  </w:num>
  <w:num w:numId="11" w16cid:durableId="692921616">
    <w:abstractNumId w:val="22"/>
  </w:num>
  <w:num w:numId="12" w16cid:durableId="261647684">
    <w:abstractNumId w:val="17"/>
  </w:num>
  <w:num w:numId="13" w16cid:durableId="891892698">
    <w:abstractNumId w:val="15"/>
  </w:num>
  <w:num w:numId="14" w16cid:durableId="1530222421">
    <w:abstractNumId w:val="24"/>
  </w:num>
  <w:num w:numId="15" w16cid:durableId="1614433501">
    <w:abstractNumId w:val="23"/>
  </w:num>
  <w:num w:numId="16" w16cid:durableId="2069454911">
    <w:abstractNumId w:val="13"/>
  </w:num>
  <w:num w:numId="17" w16cid:durableId="37826618">
    <w:abstractNumId w:val="16"/>
  </w:num>
  <w:num w:numId="18" w16cid:durableId="13545758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1584348">
    <w:abstractNumId w:val="21"/>
  </w:num>
  <w:num w:numId="20" w16cid:durableId="1724712958">
    <w:abstractNumId w:val="14"/>
  </w:num>
  <w:num w:numId="21" w16cid:durableId="1871533111">
    <w:abstractNumId w:val="19"/>
  </w:num>
  <w:num w:numId="22" w16cid:durableId="145362477">
    <w:abstractNumId w:val="20"/>
  </w:num>
  <w:num w:numId="23" w16cid:durableId="82453410">
    <w:abstractNumId w:val="10"/>
  </w:num>
  <w:num w:numId="24" w16cid:durableId="1222595462">
    <w:abstractNumId w:val="11"/>
  </w:num>
  <w:num w:numId="25" w16cid:durableId="1267269945">
    <w:abstractNumId w:val="12"/>
  </w:num>
  <w:num w:numId="26" w16cid:durableId="1922567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8F"/>
    <w:rsid w:val="00002978"/>
    <w:rsid w:val="0001010F"/>
    <w:rsid w:val="000266B7"/>
    <w:rsid w:val="00030079"/>
    <w:rsid w:val="00030248"/>
    <w:rsid w:val="000409C8"/>
    <w:rsid w:val="00041700"/>
    <w:rsid w:val="00043C94"/>
    <w:rsid w:val="00055FC1"/>
    <w:rsid w:val="00063BC2"/>
    <w:rsid w:val="000701F1"/>
    <w:rsid w:val="00091F3B"/>
    <w:rsid w:val="00096E8E"/>
    <w:rsid w:val="000A3C33"/>
    <w:rsid w:val="000B595D"/>
    <w:rsid w:val="000C49C1"/>
    <w:rsid w:val="000D141E"/>
    <w:rsid w:val="000D1743"/>
    <w:rsid w:val="000D235A"/>
    <w:rsid w:val="000E756F"/>
    <w:rsid w:val="000F0641"/>
    <w:rsid w:val="00106688"/>
    <w:rsid w:val="00110033"/>
    <w:rsid w:val="001134C7"/>
    <w:rsid w:val="00113CB8"/>
    <w:rsid w:val="0012151C"/>
    <w:rsid w:val="00123DA9"/>
    <w:rsid w:val="00130A2A"/>
    <w:rsid w:val="001375AB"/>
    <w:rsid w:val="00140BA5"/>
    <w:rsid w:val="00144122"/>
    <w:rsid w:val="00154677"/>
    <w:rsid w:val="00160450"/>
    <w:rsid w:val="001622B0"/>
    <w:rsid w:val="00167916"/>
    <w:rsid w:val="00177126"/>
    <w:rsid w:val="00177426"/>
    <w:rsid w:val="00186B3D"/>
    <w:rsid w:val="001B276C"/>
    <w:rsid w:val="001B3C38"/>
    <w:rsid w:val="001E3946"/>
    <w:rsid w:val="001E75AE"/>
    <w:rsid w:val="001F4A7E"/>
    <w:rsid w:val="001F4B8C"/>
    <w:rsid w:val="00207B64"/>
    <w:rsid w:val="0021166E"/>
    <w:rsid w:val="0023205B"/>
    <w:rsid w:val="00246B60"/>
    <w:rsid w:val="0025644A"/>
    <w:rsid w:val="002567EB"/>
    <w:rsid w:val="00267F71"/>
    <w:rsid w:val="00290E37"/>
    <w:rsid w:val="0029651B"/>
    <w:rsid w:val="002A79AC"/>
    <w:rsid w:val="002D38AE"/>
    <w:rsid w:val="002D6AD9"/>
    <w:rsid w:val="002F06AA"/>
    <w:rsid w:val="00307582"/>
    <w:rsid w:val="0032330D"/>
    <w:rsid w:val="00325F8F"/>
    <w:rsid w:val="00333A1B"/>
    <w:rsid w:val="0033591C"/>
    <w:rsid w:val="00343247"/>
    <w:rsid w:val="003465F9"/>
    <w:rsid w:val="00347577"/>
    <w:rsid w:val="003514EE"/>
    <w:rsid w:val="00354730"/>
    <w:rsid w:val="0036235F"/>
    <w:rsid w:val="00363121"/>
    <w:rsid w:val="00364EE3"/>
    <w:rsid w:val="00375834"/>
    <w:rsid w:val="003764AA"/>
    <w:rsid w:val="003942C4"/>
    <w:rsid w:val="003A00CA"/>
    <w:rsid w:val="003C105D"/>
    <w:rsid w:val="003D0FAA"/>
    <w:rsid w:val="003D2883"/>
    <w:rsid w:val="003D3833"/>
    <w:rsid w:val="003E39B8"/>
    <w:rsid w:val="003F1A56"/>
    <w:rsid w:val="004045AE"/>
    <w:rsid w:val="00420AE8"/>
    <w:rsid w:val="004547E9"/>
    <w:rsid w:val="004804E7"/>
    <w:rsid w:val="00486DBB"/>
    <w:rsid w:val="00494956"/>
    <w:rsid w:val="00494FD7"/>
    <w:rsid w:val="004A039B"/>
    <w:rsid w:val="004A416B"/>
    <w:rsid w:val="004B06AE"/>
    <w:rsid w:val="004B0FDB"/>
    <w:rsid w:val="004B281C"/>
    <w:rsid w:val="004D0F2F"/>
    <w:rsid w:val="004D179F"/>
    <w:rsid w:val="004F35B6"/>
    <w:rsid w:val="00500294"/>
    <w:rsid w:val="00504C73"/>
    <w:rsid w:val="005177EB"/>
    <w:rsid w:val="00526C93"/>
    <w:rsid w:val="00534754"/>
    <w:rsid w:val="00535EA2"/>
    <w:rsid w:val="00537410"/>
    <w:rsid w:val="00563F41"/>
    <w:rsid w:val="005777B4"/>
    <w:rsid w:val="005808F6"/>
    <w:rsid w:val="00584F43"/>
    <w:rsid w:val="00591832"/>
    <w:rsid w:val="00592841"/>
    <w:rsid w:val="00597B3C"/>
    <w:rsid w:val="005B4DEC"/>
    <w:rsid w:val="005C6148"/>
    <w:rsid w:val="005D695D"/>
    <w:rsid w:val="005E19FD"/>
    <w:rsid w:val="005F092E"/>
    <w:rsid w:val="006017D3"/>
    <w:rsid w:val="006044D5"/>
    <w:rsid w:val="006164C9"/>
    <w:rsid w:val="00622FDC"/>
    <w:rsid w:val="0062500F"/>
    <w:rsid w:val="00632308"/>
    <w:rsid w:val="006343BD"/>
    <w:rsid w:val="00642F26"/>
    <w:rsid w:val="0065274C"/>
    <w:rsid w:val="00661EB7"/>
    <w:rsid w:val="00665776"/>
    <w:rsid w:val="00686D14"/>
    <w:rsid w:val="00687ED7"/>
    <w:rsid w:val="00691193"/>
    <w:rsid w:val="006950E1"/>
    <w:rsid w:val="006C0272"/>
    <w:rsid w:val="006D69C0"/>
    <w:rsid w:val="006E0F4E"/>
    <w:rsid w:val="006F0345"/>
    <w:rsid w:val="006F0469"/>
    <w:rsid w:val="00705076"/>
    <w:rsid w:val="00711147"/>
    <w:rsid w:val="00714A6A"/>
    <w:rsid w:val="007222F7"/>
    <w:rsid w:val="007277E3"/>
    <w:rsid w:val="00731A17"/>
    <w:rsid w:val="00734458"/>
    <w:rsid w:val="00734F52"/>
    <w:rsid w:val="007419CF"/>
    <w:rsid w:val="0074487E"/>
    <w:rsid w:val="00745086"/>
    <w:rsid w:val="00763027"/>
    <w:rsid w:val="00774E70"/>
    <w:rsid w:val="00776902"/>
    <w:rsid w:val="0077750F"/>
    <w:rsid w:val="00796CEE"/>
    <w:rsid w:val="00797FEB"/>
    <w:rsid w:val="007C0B2A"/>
    <w:rsid w:val="007D6384"/>
    <w:rsid w:val="007F61B0"/>
    <w:rsid w:val="00806FF1"/>
    <w:rsid w:val="0080798B"/>
    <w:rsid w:val="008359BA"/>
    <w:rsid w:val="00841B44"/>
    <w:rsid w:val="00856C89"/>
    <w:rsid w:val="00870017"/>
    <w:rsid w:val="00883CC4"/>
    <w:rsid w:val="00886471"/>
    <w:rsid w:val="008B3D4C"/>
    <w:rsid w:val="008C565A"/>
    <w:rsid w:val="008C7A1B"/>
    <w:rsid w:val="008D120B"/>
    <w:rsid w:val="008E313D"/>
    <w:rsid w:val="00923618"/>
    <w:rsid w:val="009258E1"/>
    <w:rsid w:val="00926F55"/>
    <w:rsid w:val="009427E5"/>
    <w:rsid w:val="009613D8"/>
    <w:rsid w:val="0096388B"/>
    <w:rsid w:val="009861D4"/>
    <w:rsid w:val="00995CBA"/>
    <w:rsid w:val="0099678C"/>
    <w:rsid w:val="009B0C96"/>
    <w:rsid w:val="009B3CDB"/>
    <w:rsid w:val="009C222B"/>
    <w:rsid w:val="009C67A8"/>
    <w:rsid w:val="009C7B40"/>
    <w:rsid w:val="009D201B"/>
    <w:rsid w:val="009D5D9C"/>
    <w:rsid w:val="009E2171"/>
    <w:rsid w:val="009E3F6C"/>
    <w:rsid w:val="00A03BAC"/>
    <w:rsid w:val="00A0543C"/>
    <w:rsid w:val="00A2567F"/>
    <w:rsid w:val="00A37299"/>
    <w:rsid w:val="00A56AB4"/>
    <w:rsid w:val="00A57815"/>
    <w:rsid w:val="00A62F82"/>
    <w:rsid w:val="00A64E39"/>
    <w:rsid w:val="00A7133D"/>
    <w:rsid w:val="00AC2D5B"/>
    <w:rsid w:val="00AD36B2"/>
    <w:rsid w:val="00AF47AE"/>
    <w:rsid w:val="00AF7CA8"/>
    <w:rsid w:val="00B1520B"/>
    <w:rsid w:val="00B2152B"/>
    <w:rsid w:val="00B32ABB"/>
    <w:rsid w:val="00B41FD3"/>
    <w:rsid w:val="00B63666"/>
    <w:rsid w:val="00B70D03"/>
    <w:rsid w:val="00B803E7"/>
    <w:rsid w:val="00BA4DDE"/>
    <w:rsid w:val="00BC655F"/>
    <w:rsid w:val="00BC78AF"/>
    <w:rsid w:val="00BD07EE"/>
    <w:rsid w:val="00BF7052"/>
    <w:rsid w:val="00C01C66"/>
    <w:rsid w:val="00C05FAB"/>
    <w:rsid w:val="00C21762"/>
    <w:rsid w:val="00C360E9"/>
    <w:rsid w:val="00C369CE"/>
    <w:rsid w:val="00C44D6F"/>
    <w:rsid w:val="00C51D2F"/>
    <w:rsid w:val="00C65F0C"/>
    <w:rsid w:val="00CA072D"/>
    <w:rsid w:val="00CA348A"/>
    <w:rsid w:val="00CA791A"/>
    <w:rsid w:val="00CB2CE6"/>
    <w:rsid w:val="00CB5262"/>
    <w:rsid w:val="00D03E8F"/>
    <w:rsid w:val="00D232DE"/>
    <w:rsid w:val="00D317B9"/>
    <w:rsid w:val="00D446A1"/>
    <w:rsid w:val="00D50E2D"/>
    <w:rsid w:val="00D61996"/>
    <w:rsid w:val="00D93452"/>
    <w:rsid w:val="00D9415C"/>
    <w:rsid w:val="00DB7675"/>
    <w:rsid w:val="00DC352D"/>
    <w:rsid w:val="00DE48FE"/>
    <w:rsid w:val="00DF73A6"/>
    <w:rsid w:val="00E039D6"/>
    <w:rsid w:val="00E07FBA"/>
    <w:rsid w:val="00E25DCD"/>
    <w:rsid w:val="00E269E1"/>
    <w:rsid w:val="00E30E98"/>
    <w:rsid w:val="00E45F13"/>
    <w:rsid w:val="00E510BC"/>
    <w:rsid w:val="00E51B1D"/>
    <w:rsid w:val="00E61256"/>
    <w:rsid w:val="00E73CB2"/>
    <w:rsid w:val="00E839BA"/>
    <w:rsid w:val="00EA4221"/>
    <w:rsid w:val="00EA59B8"/>
    <w:rsid w:val="00EB7DAC"/>
    <w:rsid w:val="00EC1F64"/>
    <w:rsid w:val="00EC2B02"/>
    <w:rsid w:val="00EC2DF9"/>
    <w:rsid w:val="00EE4AC8"/>
    <w:rsid w:val="00EE6E36"/>
    <w:rsid w:val="00F016BC"/>
    <w:rsid w:val="00F0660B"/>
    <w:rsid w:val="00F123AE"/>
    <w:rsid w:val="00F4128B"/>
    <w:rsid w:val="00F502C8"/>
    <w:rsid w:val="00F6041E"/>
    <w:rsid w:val="00F73331"/>
    <w:rsid w:val="00F74366"/>
    <w:rsid w:val="00F91D37"/>
    <w:rsid w:val="00FB5DA0"/>
    <w:rsid w:val="00FC7CC3"/>
    <w:rsid w:val="00FE4D82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4:docId w14:val="34A5D777"/>
  <w15:docId w15:val="{A64A4949-D667-4C40-8B71-6F2C21B0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9CE"/>
    <w:pPr>
      <w:tabs>
        <w:tab w:val="left" w:pos="227"/>
      </w:tabs>
      <w:spacing w:after="0" w:line="230" w:lineRule="auto"/>
    </w:pPr>
    <w:rPr>
      <w:color w:val="EC192E" w:themeColor="accen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6B3D"/>
    <w:pPr>
      <w:ind w:left="227"/>
      <w:outlineLvl w:val="0"/>
    </w:pPr>
    <w:rPr>
      <w:cap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6B3D"/>
    <w:pPr>
      <w:spacing w:line="216" w:lineRule="auto"/>
      <w:ind w:left="227"/>
      <w:outlineLvl w:val="1"/>
    </w:pPr>
    <w:rPr>
      <w:rFonts w:asciiTheme="majorHAnsi" w:hAnsiTheme="majorHAnsi"/>
      <w:spacing w:val="2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808F6"/>
    <w:pPr>
      <w:spacing w:line="216" w:lineRule="auto"/>
      <w:ind w:left="184"/>
      <w:outlineLvl w:val="2"/>
    </w:pPr>
    <w:rPr>
      <w:rFonts w:asciiTheme="majorHAnsi" w:hAnsiTheme="majorHAnsi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29651B"/>
    <w:pPr>
      <w:spacing w:line="240" w:lineRule="auto"/>
      <w:ind w:left="227"/>
    </w:pPr>
    <w:rPr>
      <w:noProof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29651B"/>
    <w:rPr>
      <w:noProof/>
      <w:color w:val="EC192E" w:themeColor="accent1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97B3C"/>
    <w:pPr>
      <w:tabs>
        <w:tab w:val="center" w:pos="4536"/>
        <w:tab w:val="right" w:pos="9072"/>
      </w:tabs>
      <w:spacing w:line="240" w:lineRule="auto"/>
      <w:ind w:left="284"/>
    </w:pPr>
  </w:style>
  <w:style w:type="character" w:customStyle="1" w:styleId="FuzeileZchn">
    <w:name w:val="Fußzeile Zchn"/>
    <w:basedOn w:val="Absatz-Standardschriftart"/>
    <w:link w:val="Fuzeile"/>
    <w:uiPriority w:val="80"/>
    <w:rsid w:val="00597B3C"/>
    <w:rPr>
      <w:sz w:val="20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6B3D"/>
    <w:rPr>
      <w:caps/>
      <w:color w:val="EC192E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B3D"/>
    <w:rPr>
      <w:rFonts w:asciiTheme="majorHAnsi" w:hAnsiTheme="majorHAnsi"/>
      <w:color w:val="EC192E" w:themeColor="accent1"/>
      <w:spacing w:val="2"/>
      <w:sz w:val="20"/>
      <w:szCs w:val="20"/>
    </w:rPr>
  </w:style>
  <w:style w:type="paragraph" w:styleId="Titel">
    <w:name w:val="Title"/>
    <w:aliases w:val="Titel 40"/>
    <w:basedOn w:val="Standard"/>
    <w:next w:val="Standard"/>
    <w:link w:val="TitelZchn"/>
    <w:uiPriority w:val="10"/>
    <w:qFormat/>
    <w:rsid w:val="003C105D"/>
    <w:pPr>
      <w:spacing w:line="192" w:lineRule="auto"/>
      <w:ind w:left="284"/>
      <w:contextualSpacing/>
    </w:pPr>
    <w:rPr>
      <w:rFonts w:eastAsiaTheme="majorEastAsia" w:cstheme="majorBidi"/>
      <w:noProof/>
      <w:spacing w:val="-14"/>
      <w:kern w:val="28"/>
      <w:sz w:val="80"/>
      <w:szCs w:val="130"/>
      <w:lang w:eastAsia="de-CH"/>
    </w:rPr>
  </w:style>
  <w:style w:type="character" w:customStyle="1" w:styleId="TitelZchn">
    <w:name w:val="Titel Zchn"/>
    <w:aliases w:val="Titel 40 Zchn"/>
    <w:basedOn w:val="Absatz-Standardschriftart"/>
    <w:link w:val="Titel"/>
    <w:uiPriority w:val="10"/>
    <w:rsid w:val="003C105D"/>
    <w:rPr>
      <w:rFonts w:eastAsiaTheme="majorEastAsia" w:cstheme="majorBidi"/>
      <w:noProof/>
      <w:spacing w:val="-14"/>
      <w:kern w:val="28"/>
      <w:sz w:val="80"/>
      <w:szCs w:val="130"/>
      <w:lang w:eastAsia="de-CH"/>
    </w:rPr>
  </w:style>
  <w:style w:type="paragraph" w:customStyle="1" w:styleId="Brieftitel">
    <w:name w:val="Brieftitel"/>
    <w:basedOn w:val="Standard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4F35B6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808F6"/>
    <w:rPr>
      <w:rFonts w:asciiTheme="majorHAnsi" w:hAnsiTheme="majorHAnsi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35B6"/>
    <w:rPr>
      <w:rFonts w:asciiTheme="majorHAnsi" w:eastAsiaTheme="majorEastAsia" w:hAnsiTheme="majorHAnsi" w:cstheme="majorBidi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105D"/>
    <w:pPr>
      <w:numPr>
        <w:ilvl w:val="1"/>
      </w:numPr>
      <w:spacing w:after="480"/>
      <w:ind w:left="284"/>
      <w:contextualSpacing/>
    </w:pPr>
    <w:rPr>
      <w:rFonts w:eastAsiaTheme="minorEastAsia"/>
      <w:spacing w:val="-8"/>
      <w:sz w:val="5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105D"/>
    <w:rPr>
      <w:rFonts w:eastAsiaTheme="minorEastAsia"/>
      <w:spacing w:val="-8"/>
      <w:sz w:val="50"/>
      <w:szCs w:val="50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4F35B6"/>
    <w:rPr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Titel">
    <w:name w:val="Platzhalter vor Titel"/>
    <w:basedOn w:val="Standard"/>
    <w:rsid w:val="003C105D"/>
    <w:pPr>
      <w:spacing w:after="2320"/>
    </w:pPr>
  </w:style>
  <w:style w:type="paragraph" w:customStyle="1" w:styleId="Standard14">
    <w:name w:val="Standard 14"/>
    <w:basedOn w:val="Standard"/>
    <w:qFormat/>
    <w:rsid w:val="00C44D6F"/>
    <w:rPr>
      <w:sz w:val="28"/>
      <w:szCs w:val="28"/>
    </w:rPr>
  </w:style>
  <w:style w:type="paragraph" w:customStyle="1" w:styleId="Titel50">
    <w:name w:val="Titel 50"/>
    <w:basedOn w:val="Titel"/>
    <w:next w:val="Standard"/>
    <w:uiPriority w:val="10"/>
    <w:qFormat/>
    <w:rsid w:val="003E39B8"/>
    <w:rPr>
      <w:sz w:val="100"/>
    </w:rPr>
  </w:style>
  <w:style w:type="paragraph" w:customStyle="1" w:styleId="mitEinzug">
    <w:name w:val="mit Einzug"/>
    <w:basedOn w:val="Standard"/>
    <w:uiPriority w:val="1"/>
    <w:qFormat/>
    <w:rsid w:val="00776902"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b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th Kirche Zug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EC192E"/>
      </a:accent1>
      <a:accent2>
        <a:srgbClr val="5A8EDC"/>
      </a:accent2>
      <a:accent3>
        <a:srgbClr val="3CBDAC"/>
      </a:accent3>
      <a:accent4>
        <a:srgbClr val="886FAD"/>
      </a:accent4>
      <a:accent5>
        <a:srgbClr val="F4A556"/>
      </a:accent5>
      <a:accent6>
        <a:srgbClr val="F6D070"/>
      </a:accent6>
      <a:hlink>
        <a:srgbClr val="000000"/>
      </a:hlink>
      <a:folHlink>
        <a:srgbClr val="000000"/>
      </a:folHlink>
    </a:clrScheme>
    <a:fontScheme name="Kath Kirche Zug">
      <a:majorFont>
        <a:latin typeface="EUCLID KATH-ZUG Medium"/>
        <a:ea typeface=""/>
        <a:cs typeface=""/>
      </a:majorFont>
      <a:minorFont>
        <a:latin typeface="EUCLID KATH-ZU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53358C5452542B2CAA26740869B78" ma:contentTypeVersion="15" ma:contentTypeDescription="Ein neues Dokument erstellen." ma:contentTypeScope="" ma:versionID="a8c5658bded7680ac363963159ee4b9e">
  <xsd:schema xmlns:xsd="http://www.w3.org/2001/XMLSchema" xmlns:xs="http://www.w3.org/2001/XMLSchema" xmlns:p="http://schemas.microsoft.com/office/2006/metadata/properties" xmlns:ns2="1fe1b407-68f1-499e-a8ea-5ecde31e8a1c" xmlns:ns3="e2b224c7-a5cc-4b90-952c-73b3b0e0152b" targetNamespace="http://schemas.microsoft.com/office/2006/metadata/properties" ma:root="true" ma:fieldsID="6020d5315944c36681b6d67ac226d3d0" ns2:_="" ns3:_="">
    <xsd:import namespace="1fe1b407-68f1-499e-a8ea-5ecde31e8a1c"/>
    <xsd:import namespace="e2b224c7-a5cc-4b90-952c-73b3b0e01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b407-68f1-499e-a8ea-5ecde31e8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91da6072-e7b8-4ca4-914c-c08c88f46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224c7-a5cc-4b90-952c-73b3b0e015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3f1c7-f34b-42b9-a246-dde882fb37d4}" ma:internalName="TaxCatchAll" ma:showField="CatchAllData" ma:web="e2b224c7-a5cc-4b90-952c-73b3b0e01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224c7-a5cc-4b90-952c-73b3b0e0152b" xsi:nil="true"/>
    <lcf76f155ced4ddcb4097134ff3c332f xmlns="1fe1b407-68f1-499e-a8ea-5ecde31e8a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F8238-9ECC-4271-ADDA-1C7005E2E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50EA4D-D53B-415D-BA76-DFE6B9072D9F}"/>
</file>

<file path=customXml/itemProps3.xml><?xml version="1.0" encoding="utf-8"?>
<ds:datastoreItem xmlns:ds="http://schemas.openxmlformats.org/officeDocument/2006/customXml" ds:itemID="{BAB376CA-B1A0-4FF6-A6B9-D4BAF151BE7D}"/>
</file>

<file path=customXml/itemProps4.xml><?xml version="1.0" encoding="utf-8"?>
<ds:datastoreItem xmlns:ds="http://schemas.openxmlformats.org/officeDocument/2006/customXml" ds:itemID="{C4C6B68E-402F-4D2C-9195-1EF8DC1CD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Hardegger Sibylle</dc:creator>
  <cp:lastModifiedBy>Sekretariat</cp:lastModifiedBy>
  <cp:revision>2</cp:revision>
  <cp:lastPrinted>2024-03-28T10:54:00Z</cp:lastPrinted>
  <dcterms:created xsi:type="dcterms:W3CDTF">2024-04-25T11:45:00Z</dcterms:created>
  <dcterms:modified xsi:type="dcterms:W3CDTF">2024-04-25T11:45:00Z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0x010100D0D53358C5452542B2CAA26740869B78</vt:lpwstr>
  </property>
</Properties>
</file>